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43AC2" w14:textId="77777777" w:rsidR="00B71679" w:rsidRDefault="00B71679" w:rsidP="00292E53">
      <w:pPr>
        <w:rPr>
          <w:lang w:val="en-US"/>
        </w:rPr>
      </w:pPr>
    </w:p>
    <w:p w14:paraId="56843AC3" w14:textId="77777777" w:rsidR="00292E53" w:rsidRPr="00B71679" w:rsidRDefault="006976AA" w:rsidP="00B71679">
      <w:pPr>
        <w:jc w:val="center"/>
        <w:rPr>
          <w:b/>
          <w:color w:val="0070C0"/>
          <w:sz w:val="40"/>
        </w:rPr>
      </w:pPr>
      <w:r w:rsidRPr="00B71679">
        <w:rPr>
          <w:b/>
          <w:color w:val="0070C0"/>
          <w:sz w:val="40"/>
        </w:rPr>
        <w:t xml:space="preserve">Vita </w:t>
      </w:r>
      <w:r w:rsidR="00971C63" w:rsidRPr="00B71679">
        <w:rPr>
          <w:b/>
          <w:color w:val="0070C0"/>
          <w:sz w:val="40"/>
        </w:rPr>
        <w:t>Bu</w:t>
      </w:r>
      <w:r w:rsidR="00292E53" w:rsidRPr="00B71679">
        <w:rPr>
          <w:b/>
          <w:color w:val="0070C0"/>
          <w:sz w:val="40"/>
        </w:rPr>
        <w:t>rsary application form</w:t>
      </w:r>
    </w:p>
    <w:p w14:paraId="56843AC4" w14:textId="77777777" w:rsidR="00292E53" w:rsidRDefault="00292E53" w:rsidP="00292E53">
      <w:r>
        <w:t>To be awarded the bursary, there are qualifying conditions:</w:t>
      </w:r>
    </w:p>
    <w:p w14:paraId="56843AC5" w14:textId="77777777" w:rsidR="00292E53" w:rsidRDefault="00292E53" w:rsidP="00292E53">
      <w:pPr>
        <w:pStyle w:val="ListParagraph"/>
        <w:numPr>
          <w:ilvl w:val="0"/>
          <w:numId w:val="21"/>
        </w:numPr>
      </w:pPr>
      <w:r>
        <w:t>Attendance of at least 93% during Year 13</w:t>
      </w:r>
    </w:p>
    <w:p w14:paraId="56843AC6" w14:textId="77777777" w:rsidR="00292E53" w:rsidRDefault="00292E53" w:rsidP="00292E53">
      <w:pPr>
        <w:pStyle w:val="ListParagraph"/>
        <w:numPr>
          <w:ilvl w:val="0"/>
          <w:numId w:val="21"/>
        </w:numPr>
      </w:pPr>
      <w:r>
        <w:t>Punctuality to lessons and school of at least 95%</w:t>
      </w:r>
    </w:p>
    <w:p w14:paraId="56843AC7" w14:textId="77777777" w:rsidR="00292E53" w:rsidRDefault="00292E53" w:rsidP="00292E53">
      <w:pPr>
        <w:pStyle w:val="ListParagraph"/>
        <w:numPr>
          <w:ilvl w:val="0"/>
          <w:numId w:val="21"/>
        </w:numPr>
      </w:pPr>
      <w:r>
        <w:t>Achieving at least Outstanding or Good attitude to learning grades in each report</w:t>
      </w:r>
    </w:p>
    <w:p w14:paraId="56843AC8" w14:textId="77777777" w:rsidR="00292E53" w:rsidRDefault="00292E53" w:rsidP="00292E53">
      <w:pPr>
        <w:pStyle w:val="ListParagraph"/>
        <w:numPr>
          <w:ilvl w:val="0"/>
          <w:numId w:val="21"/>
        </w:numPr>
      </w:pPr>
      <w:r>
        <w:t>Evidence of financial hardship through being in receipt of Free School Meals</w:t>
      </w:r>
      <w:r w:rsidR="00416C60">
        <w:t>, 16-19 bursary</w:t>
      </w:r>
      <w:r>
        <w:t xml:space="preserve"> or other evidence of limited household income</w:t>
      </w:r>
    </w:p>
    <w:p w14:paraId="56843AC9" w14:textId="77777777" w:rsidR="00971C63" w:rsidRDefault="006A15AF" w:rsidP="00292E53">
      <w:pPr>
        <w:pStyle w:val="ListParagraph"/>
        <w:numPr>
          <w:ilvl w:val="0"/>
          <w:numId w:val="21"/>
        </w:numPr>
      </w:pPr>
      <w:r>
        <w:t>A confirmed place at a university outside of London where you are living away from home</w:t>
      </w:r>
      <w:r w:rsidR="00F070E6">
        <w:t xml:space="preserve"> (4 places) or a university in London (1 place)</w:t>
      </w:r>
    </w:p>
    <w:p w14:paraId="56843ACA" w14:textId="77777777" w:rsidR="006A15AF" w:rsidRDefault="00971C63" w:rsidP="00292E53">
      <w:pPr>
        <w:pStyle w:val="ListParagraph"/>
        <w:numPr>
          <w:ilvl w:val="0"/>
          <w:numId w:val="21"/>
        </w:numPr>
      </w:pPr>
      <w:r>
        <w:t>A plan for how your degree will link to a career after university</w:t>
      </w:r>
      <w:r w:rsidR="006A15AF">
        <w:t xml:space="preserve"> </w:t>
      </w:r>
    </w:p>
    <w:p w14:paraId="56843ACB" w14:textId="77777777" w:rsidR="0014377D" w:rsidRDefault="0014377D" w:rsidP="00292E53">
      <w:pPr>
        <w:pStyle w:val="ListParagraph"/>
        <w:numPr>
          <w:ilvl w:val="0"/>
          <w:numId w:val="21"/>
        </w:numPr>
      </w:pPr>
      <w:r>
        <w:t>Willingness to produce a quarterly report on your progress during your time in receipt of the bursary</w:t>
      </w:r>
    </w:p>
    <w:p w14:paraId="56843ACC" w14:textId="77777777" w:rsidR="00292E53" w:rsidRDefault="00292E53" w:rsidP="00292E53">
      <w:pPr>
        <w:pStyle w:val="ListParagraph"/>
      </w:pPr>
    </w:p>
    <w:p w14:paraId="56843ACD" w14:textId="77777777" w:rsidR="000D4F26" w:rsidRDefault="00292E53" w:rsidP="00292E53">
      <w:r>
        <w:t xml:space="preserve">Your application should be no longer than two sides of </w:t>
      </w:r>
      <w:r w:rsidR="00416C60">
        <w:t>A4 in size 12 font. Applications will be shortlisted for consideration by the donor of the bursary fund. Bursaries will be awarded to the five students who demonstrate most commitment to their studies and future development as well as a contribution to the school and local community</w:t>
      </w:r>
      <w:r w:rsidR="00AD33C7">
        <w:t>.</w:t>
      </w:r>
    </w:p>
    <w:p w14:paraId="56843ACE" w14:textId="77777777" w:rsidR="000D4F26" w:rsidRDefault="000D4F26" w:rsidP="00292E53">
      <w:r>
        <w:t>Please complete your bursary application by answering the questions on the next two pages. Your application should not be longer than 2 sides of A4</w:t>
      </w:r>
      <w:r w:rsidR="00E04360">
        <w:t xml:space="preserve">, starting on the next page. </w:t>
      </w:r>
    </w:p>
    <w:p w14:paraId="56843ACF" w14:textId="77777777" w:rsidR="00E04360" w:rsidRDefault="00E04360" w:rsidP="00292E53">
      <w:r>
        <w:t>Please remove the guidance text from each box when you enter your answer.</w:t>
      </w:r>
    </w:p>
    <w:p w14:paraId="56843AD0" w14:textId="77777777" w:rsidR="00E04360" w:rsidRDefault="00E04360" w:rsidP="00292E53"/>
    <w:p w14:paraId="56843AD1" w14:textId="77777777" w:rsidR="00E04360" w:rsidRDefault="00E04360" w:rsidP="00292E53"/>
    <w:p w14:paraId="56843AD2" w14:textId="77777777" w:rsidR="00E04360" w:rsidRDefault="00E04360" w:rsidP="00292E53"/>
    <w:p w14:paraId="56843AD3" w14:textId="77777777" w:rsidR="00E04360" w:rsidRDefault="00E04360" w:rsidP="00292E53"/>
    <w:p w14:paraId="56843AD4" w14:textId="77777777" w:rsidR="00E04360" w:rsidRDefault="00E04360" w:rsidP="00292E53"/>
    <w:p w14:paraId="56843AD5" w14:textId="77777777" w:rsidR="00E04360" w:rsidRDefault="00E04360" w:rsidP="00292E53"/>
    <w:p w14:paraId="56843AD6" w14:textId="77777777" w:rsidR="00E04360" w:rsidRDefault="00E04360" w:rsidP="00292E53"/>
    <w:p w14:paraId="56843AD7" w14:textId="77777777" w:rsidR="00E04360" w:rsidRDefault="00E04360" w:rsidP="00292E53"/>
    <w:p w14:paraId="56843AD8" w14:textId="77777777" w:rsidR="00E04360" w:rsidRDefault="00E04360" w:rsidP="00292E53"/>
    <w:p w14:paraId="56843AD9" w14:textId="77777777" w:rsidR="00E04360" w:rsidRDefault="00E04360" w:rsidP="00292E53"/>
    <w:p w14:paraId="56843ADA" w14:textId="77777777" w:rsidR="00E04360" w:rsidRDefault="00E04360" w:rsidP="00292E53"/>
    <w:p w14:paraId="56843ADB" w14:textId="77777777" w:rsidR="00E04360" w:rsidRDefault="00E04360" w:rsidP="00292E53"/>
    <w:p w14:paraId="56843ADC" w14:textId="77777777" w:rsidR="00E04360" w:rsidRDefault="00E04360" w:rsidP="00292E53"/>
    <w:p w14:paraId="56843ADD" w14:textId="77777777" w:rsidR="00F070E6" w:rsidRDefault="00F070E6" w:rsidP="00292E53"/>
    <w:p w14:paraId="56843ADE" w14:textId="77777777" w:rsidR="00F070E6" w:rsidRDefault="00F070E6" w:rsidP="00292E53"/>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1699"/>
        <w:gridCol w:w="3389"/>
        <w:gridCol w:w="5108"/>
      </w:tblGrid>
      <w:tr w:rsidR="000B305A" w14:paraId="56843AE5" w14:textId="77777777" w:rsidTr="000B305A">
        <w:tc>
          <w:tcPr>
            <w:tcW w:w="1699" w:type="dxa"/>
          </w:tcPr>
          <w:p w14:paraId="56843ADF" w14:textId="77777777" w:rsidR="000B305A" w:rsidRDefault="000B305A" w:rsidP="000B305A">
            <w:r>
              <w:rPr>
                <w:b/>
                <w:color w:val="0070C0"/>
              </w:rPr>
              <w:t xml:space="preserve">Applicant name:    </w:t>
            </w:r>
          </w:p>
        </w:tc>
        <w:tc>
          <w:tcPr>
            <w:tcW w:w="3389" w:type="dxa"/>
          </w:tcPr>
          <w:p w14:paraId="56843AE0" w14:textId="77777777" w:rsidR="000B305A" w:rsidRDefault="000B305A" w:rsidP="000B305A"/>
        </w:tc>
        <w:tc>
          <w:tcPr>
            <w:tcW w:w="5108" w:type="dxa"/>
          </w:tcPr>
          <w:p w14:paraId="56843AE4" w14:textId="23FE1D26" w:rsidR="000B305A" w:rsidRPr="000B305A" w:rsidRDefault="000B305A" w:rsidP="000B305A">
            <w:pPr>
              <w:rPr>
                <w:b/>
              </w:rPr>
            </w:pPr>
            <w:r>
              <w:rPr>
                <w:b/>
                <w:color w:val="0070C0"/>
              </w:rPr>
              <w:t>First Choice of university (at present):</w:t>
            </w:r>
          </w:p>
        </w:tc>
      </w:tr>
      <w:tr w:rsidR="00792C52" w14:paraId="3381FDC6" w14:textId="77777777" w:rsidTr="005643C6">
        <w:tc>
          <w:tcPr>
            <w:tcW w:w="10196" w:type="dxa"/>
            <w:gridSpan w:val="3"/>
          </w:tcPr>
          <w:p w14:paraId="636F1C66" w14:textId="77777777" w:rsidR="00792C52" w:rsidRPr="0014377D" w:rsidRDefault="00792C52" w:rsidP="00792C52">
            <w:pPr>
              <w:rPr>
                <w:b/>
                <w:color w:val="0070C0"/>
                <w:sz w:val="24"/>
              </w:rPr>
            </w:pPr>
            <w:r>
              <w:rPr>
                <w:b/>
                <w:color w:val="0070C0"/>
              </w:rPr>
              <w:t>Briefly describe your family background / history</w:t>
            </w:r>
          </w:p>
          <w:p w14:paraId="38A158DC" w14:textId="77777777" w:rsidR="00792C52" w:rsidRDefault="00792C52" w:rsidP="00792C52">
            <w:r>
              <w:rPr>
                <w:i/>
              </w:rPr>
              <w:t>When did your family come to the UK? Any circumstances that have been a barrier to overcome? Your current living situation</w:t>
            </w:r>
          </w:p>
          <w:p w14:paraId="20DAC7AA" w14:textId="77777777" w:rsidR="00792C52" w:rsidRDefault="00792C52" w:rsidP="00792C52"/>
          <w:p w14:paraId="0DB6A91A" w14:textId="3902F0CE" w:rsidR="00792C52" w:rsidRDefault="00792C52" w:rsidP="005643C6">
            <w:bookmarkStart w:id="0" w:name="_GoBack"/>
            <w:bookmarkEnd w:id="0"/>
          </w:p>
        </w:tc>
      </w:tr>
    </w:tbl>
    <w:p w14:paraId="56843AE6" w14:textId="77777777" w:rsidR="000D4F26" w:rsidRDefault="000D4F26" w:rsidP="00292E53"/>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10196"/>
      </w:tblGrid>
      <w:tr w:rsidR="00292E53" w14:paraId="56843AE9" w14:textId="77777777" w:rsidTr="00024834">
        <w:tc>
          <w:tcPr>
            <w:tcW w:w="10196" w:type="dxa"/>
          </w:tcPr>
          <w:p w14:paraId="56843AE7" w14:textId="77777777" w:rsidR="00292E53" w:rsidRPr="0014377D" w:rsidRDefault="00292E53" w:rsidP="00292E53">
            <w:pPr>
              <w:rPr>
                <w:b/>
                <w:color w:val="0070C0"/>
                <w:sz w:val="24"/>
              </w:rPr>
            </w:pPr>
            <w:r w:rsidRPr="0014377D">
              <w:rPr>
                <w:b/>
                <w:color w:val="0070C0"/>
              </w:rPr>
              <w:t xml:space="preserve">Outline the ways in which you have demonstrated the Paddington value of </w:t>
            </w:r>
            <w:r w:rsidRPr="0014377D">
              <w:rPr>
                <w:b/>
                <w:color w:val="0070C0"/>
                <w:sz w:val="24"/>
              </w:rPr>
              <w:t>hard work</w:t>
            </w:r>
          </w:p>
          <w:p w14:paraId="56843AE8" w14:textId="77777777" w:rsidR="00292E53" w:rsidRDefault="00292E53" w:rsidP="00292E53">
            <w:r w:rsidRPr="008A7BF1">
              <w:rPr>
                <w:i/>
              </w:rPr>
              <w:t>You may wish to reflect on any barriers to learning that you have overcome, mistakes you have learned from or resilience you have demonstrated. These examples may relate to your academic subjects or other areas.</w:t>
            </w:r>
          </w:p>
        </w:tc>
      </w:tr>
    </w:tbl>
    <w:p w14:paraId="56843AEA" w14:textId="77777777" w:rsidR="00292E53" w:rsidRPr="00024834" w:rsidRDefault="00292E53" w:rsidP="00292E53">
      <w:pPr>
        <w:rPr>
          <w:sz w:val="8"/>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10191"/>
      </w:tblGrid>
      <w:tr w:rsidR="00292E53" w14:paraId="56843AED" w14:textId="77777777" w:rsidTr="00024834">
        <w:tc>
          <w:tcPr>
            <w:tcW w:w="10191" w:type="dxa"/>
          </w:tcPr>
          <w:p w14:paraId="56843AEB" w14:textId="77777777" w:rsidR="00292E53" w:rsidRPr="0014377D" w:rsidRDefault="00292E53" w:rsidP="00292E53">
            <w:pPr>
              <w:rPr>
                <w:b/>
                <w:color w:val="0070C0"/>
                <w:sz w:val="24"/>
              </w:rPr>
            </w:pPr>
            <w:r w:rsidRPr="0014377D">
              <w:rPr>
                <w:b/>
                <w:color w:val="0070C0"/>
              </w:rPr>
              <w:t xml:space="preserve">Outline the ways in which you have demonstrated the Paddington value of </w:t>
            </w:r>
            <w:r w:rsidRPr="0014377D">
              <w:rPr>
                <w:b/>
                <w:color w:val="0070C0"/>
                <w:sz w:val="24"/>
              </w:rPr>
              <w:t>integrity</w:t>
            </w:r>
          </w:p>
          <w:p w14:paraId="56843AEC" w14:textId="77777777" w:rsidR="00292E53" w:rsidRPr="008A7BF1" w:rsidRDefault="00292E53" w:rsidP="00292E53">
            <w:pPr>
              <w:rPr>
                <w:i/>
              </w:rPr>
            </w:pPr>
            <w:r w:rsidRPr="008A7BF1">
              <w:rPr>
                <w:i/>
              </w:rPr>
              <w:t xml:space="preserve">You may wish to reflect on the ways in which you have made a difference to Paddington Academy or your local or national community, how you have helped others or how you have developed your character. </w:t>
            </w:r>
          </w:p>
        </w:tc>
      </w:tr>
    </w:tbl>
    <w:p w14:paraId="56843AEE" w14:textId="77777777" w:rsidR="00292E53" w:rsidRPr="00024834" w:rsidRDefault="00292E53" w:rsidP="00292E53">
      <w:pPr>
        <w:rPr>
          <w:sz w:val="8"/>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10191"/>
      </w:tblGrid>
      <w:tr w:rsidR="00292E53" w14:paraId="56843AF1" w14:textId="77777777" w:rsidTr="00024834">
        <w:tc>
          <w:tcPr>
            <w:tcW w:w="10191" w:type="dxa"/>
          </w:tcPr>
          <w:p w14:paraId="56843AEF" w14:textId="77777777" w:rsidR="00292E53" w:rsidRPr="0014377D" w:rsidRDefault="00292E53" w:rsidP="00292E53">
            <w:pPr>
              <w:rPr>
                <w:b/>
                <w:color w:val="0070C0"/>
                <w:sz w:val="24"/>
              </w:rPr>
            </w:pPr>
            <w:r w:rsidRPr="0014377D">
              <w:rPr>
                <w:b/>
                <w:color w:val="0070C0"/>
              </w:rPr>
              <w:t>Outline the ways in which you have demon</w:t>
            </w:r>
            <w:r w:rsidR="0014377D">
              <w:rPr>
                <w:b/>
                <w:color w:val="0070C0"/>
              </w:rPr>
              <w:t>strated the Paddington value of</w:t>
            </w:r>
            <w:r w:rsidRPr="0014377D">
              <w:rPr>
                <w:b/>
                <w:color w:val="0070C0"/>
              </w:rPr>
              <w:t xml:space="preserve"> </w:t>
            </w:r>
            <w:r w:rsidRPr="0014377D">
              <w:rPr>
                <w:b/>
                <w:color w:val="0070C0"/>
                <w:sz w:val="24"/>
              </w:rPr>
              <w:t>excellence</w:t>
            </w:r>
          </w:p>
          <w:p w14:paraId="56843AF0" w14:textId="77777777" w:rsidR="00292E53" w:rsidRPr="008A7BF1" w:rsidRDefault="00292E53" w:rsidP="00292E53">
            <w:pPr>
              <w:rPr>
                <w:i/>
              </w:rPr>
            </w:pPr>
            <w:r w:rsidRPr="008A7BF1">
              <w:rPr>
                <w:i/>
              </w:rPr>
              <w:t xml:space="preserve">You may wish to reflect on your pursuit of academic excellence, both at Paddington Academy and by taking advantage of extra-curricular opportunities, including sports or other forms of participation or study. </w:t>
            </w:r>
          </w:p>
        </w:tc>
      </w:tr>
    </w:tbl>
    <w:p w14:paraId="56843AF2" w14:textId="77777777" w:rsidR="00292E53" w:rsidRPr="00024834" w:rsidRDefault="00292E53" w:rsidP="00292E53">
      <w:pPr>
        <w:rPr>
          <w:sz w:val="8"/>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10191"/>
      </w:tblGrid>
      <w:tr w:rsidR="00292E53" w14:paraId="56843AF5" w14:textId="77777777" w:rsidTr="00024834">
        <w:tc>
          <w:tcPr>
            <w:tcW w:w="10191" w:type="dxa"/>
          </w:tcPr>
          <w:p w14:paraId="56843AF3" w14:textId="77777777" w:rsidR="00292E53" w:rsidRPr="0014377D" w:rsidRDefault="00292E53" w:rsidP="00292E53">
            <w:pPr>
              <w:rPr>
                <w:b/>
                <w:color w:val="0070C0"/>
              </w:rPr>
            </w:pPr>
            <w:r w:rsidRPr="0014377D">
              <w:rPr>
                <w:b/>
                <w:color w:val="0070C0"/>
              </w:rPr>
              <w:t>Explain briefly where you would like to g</w:t>
            </w:r>
            <w:r w:rsidR="00214CC4">
              <w:rPr>
                <w:b/>
                <w:color w:val="0070C0"/>
              </w:rPr>
              <w:t>o to university and why, and what interests you about</w:t>
            </w:r>
            <w:r w:rsidRPr="0014377D">
              <w:rPr>
                <w:b/>
                <w:color w:val="0070C0"/>
              </w:rPr>
              <w:t xml:space="preserve"> y</w:t>
            </w:r>
            <w:r w:rsidR="00214CC4">
              <w:rPr>
                <w:b/>
                <w:color w:val="0070C0"/>
              </w:rPr>
              <w:t>our chosen subject</w:t>
            </w:r>
            <w:r w:rsidRPr="0014377D">
              <w:rPr>
                <w:b/>
                <w:color w:val="0070C0"/>
              </w:rPr>
              <w:t>.</w:t>
            </w:r>
          </w:p>
          <w:p w14:paraId="56843AF4" w14:textId="77777777" w:rsidR="00292E53" w:rsidRPr="008A7BF1" w:rsidRDefault="00292E53" w:rsidP="00292E53">
            <w:pPr>
              <w:rPr>
                <w:i/>
              </w:rPr>
            </w:pPr>
            <w:r w:rsidRPr="008A7BF1">
              <w:rPr>
                <w:i/>
              </w:rPr>
              <w:t xml:space="preserve">You may wish to outline the reasons that you have selected the university that you have </w:t>
            </w:r>
          </w:p>
        </w:tc>
      </w:tr>
    </w:tbl>
    <w:p w14:paraId="56843AF6" w14:textId="77777777" w:rsidR="00292E53" w:rsidRPr="00024834" w:rsidRDefault="00292E53" w:rsidP="00292E53">
      <w:pPr>
        <w:rPr>
          <w:sz w:val="8"/>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10191"/>
      </w:tblGrid>
      <w:tr w:rsidR="00292E53" w14:paraId="56843AF9" w14:textId="77777777" w:rsidTr="00024834">
        <w:tc>
          <w:tcPr>
            <w:tcW w:w="10191" w:type="dxa"/>
          </w:tcPr>
          <w:p w14:paraId="56843AF7" w14:textId="77777777" w:rsidR="00292E53" w:rsidRPr="0014377D" w:rsidRDefault="00292E53" w:rsidP="00292E53">
            <w:pPr>
              <w:rPr>
                <w:b/>
                <w:color w:val="0070C0"/>
              </w:rPr>
            </w:pPr>
            <w:r w:rsidRPr="0014377D">
              <w:rPr>
                <w:b/>
                <w:color w:val="0070C0"/>
              </w:rPr>
              <w:t>Explain briefly what you hope to do after graduating from university</w:t>
            </w:r>
          </w:p>
          <w:p w14:paraId="56843AF8" w14:textId="77777777" w:rsidR="00292E53" w:rsidRPr="008A7BF1" w:rsidRDefault="00292E53" w:rsidP="00214CC4">
            <w:pPr>
              <w:rPr>
                <w:i/>
              </w:rPr>
            </w:pPr>
            <w:r w:rsidRPr="008A7BF1">
              <w:rPr>
                <w:i/>
              </w:rPr>
              <w:t xml:space="preserve">Give details of </w:t>
            </w:r>
            <w:r w:rsidR="00214CC4">
              <w:rPr>
                <w:i/>
              </w:rPr>
              <w:t>your plans for a career after leaving university</w:t>
            </w:r>
          </w:p>
        </w:tc>
      </w:tr>
    </w:tbl>
    <w:p w14:paraId="56843AFA" w14:textId="77777777" w:rsidR="00292E53" w:rsidRPr="00024834" w:rsidRDefault="00292E53" w:rsidP="00292E53">
      <w:pPr>
        <w:rPr>
          <w:sz w:val="8"/>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10191"/>
      </w:tblGrid>
      <w:tr w:rsidR="00292E53" w14:paraId="56843AFD" w14:textId="77777777" w:rsidTr="00024834">
        <w:tc>
          <w:tcPr>
            <w:tcW w:w="10191" w:type="dxa"/>
          </w:tcPr>
          <w:p w14:paraId="56843AFB" w14:textId="77777777" w:rsidR="00292E53" w:rsidRPr="008A7BF1" w:rsidRDefault="00292E53" w:rsidP="00292E53">
            <w:pPr>
              <w:rPr>
                <w:b/>
              </w:rPr>
            </w:pPr>
            <w:r w:rsidRPr="0014377D">
              <w:rPr>
                <w:b/>
                <w:color w:val="0070C0"/>
              </w:rPr>
              <w:t>Explain how a bursary would help you to succeed in higher education</w:t>
            </w:r>
          </w:p>
          <w:p w14:paraId="56843AFC" w14:textId="77777777" w:rsidR="00292E53" w:rsidRPr="008A7BF1" w:rsidRDefault="00292E53" w:rsidP="00292E53">
            <w:pPr>
              <w:rPr>
                <w:i/>
              </w:rPr>
            </w:pPr>
            <w:r w:rsidRPr="008A7BF1">
              <w:rPr>
                <w:i/>
              </w:rPr>
              <w:t>You may wish to describe your home circumstances or how a bursary may be spent</w:t>
            </w:r>
          </w:p>
        </w:tc>
      </w:tr>
    </w:tbl>
    <w:p w14:paraId="56843AFE" w14:textId="77777777" w:rsidR="00292E53" w:rsidRPr="00024834" w:rsidRDefault="00292E53" w:rsidP="00292E53">
      <w:pPr>
        <w:rPr>
          <w:sz w:val="8"/>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10191"/>
      </w:tblGrid>
      <w:tr w:rsidR="00292E53" w14:paraId="56843B01" w14:textId="77777777" w:rsidTr="00024834">
        <w:trPr>
          <w:trHeight w:val="944"/>
        </w:trPr>
        <w:tc>
          <w:tcPr>
            <w:tcW w:w="10191" w:type="dxa"/>
          </w:tcPr>
          <w:p w14:paraId="56843AFF" w14:textId="77777777" w:rsidR="00292E53" w:rsidRPr="0014377D" w:rsidRDefault="00292E53" w:rsidP="00292E53">
            <w:pPr>
              <w:rPr>
                <w:b/>
                <w:color w:val="0070C0"/>
              </w:rPr>
            </w:pPr>
            <w:r w:rsidRPr="0014377D">
              <w:rPr>
                <w:b/>
                <w:color w:val="0070C0"/>
              </w:rPr>
              <w:t>How have you made a difference during your time at Paddington Academy?</w:t>
            </w:r>
          </w:p>
          <w:p w14:paraId="56843B00" w14:textId="77777777" w:rsidR="00292E53" w:rsidRDefault="00292E53" w:rsidP="00292E53"/>
        </w:tc>
      </w:tr>
    </w:tbl>
    <w:p w14:paraId="56843B02" w14:textId="77777777" w:rsidR="00292E53" w:rsidRPr="00F611B1" w:rsidRDefault="00292E53" w:rsidP="00F611B1">
      <w:pPr>
        <w:rPr>
          <w:lang w:val="en-US"/>
        </w:rPr>
      </w:pPr>
    </w:p>
    <w:p w14:paraId="56843B03" w14:textId="77777777" w:rsidR="006E340E" w:rsidRDefault="006E340E" w:rsidP="00E24CBA">
      <w:pPr>
        <w:pStyle w:val="Heading2"/>
      </w:pPr>
    </w:p>
    <w:p w14:paraId="56843B04" w14:textId="77777777" w:rsidR="006E340E" w:rsidRDefault="006E340E" w:rsidP="00E24CBA">
      <w:pPr>
        <w:pStyle w:val="Heading2"/>
      </w:pPr>
    </w:p>
    <w:p w14:paraId="56843B05" w14:textId="77777777" w:rsidR="006E340E" w:rsidRDefault="006E340E" w:rsidP="00E24CBA">
      <w:pPr>
        <w:pStyle w:val="Heading2"/>
      </w:pPr>
    </w:p>
    <w:p w14:paraId="56843B06" w14:textId="77777777" w:rsidR="006E340E" w:rsidRDefault="006E340E" w:rsidP="00E24CBA">
      <w:pPr>
        <w:pStyle w:val="Heading2"/>
      </w:pPr>
    </w:p>
    <w:p w14:paraId="56843B07" w14:textId="77777777" w:rsidR="00AF5EBC" w:rsidRDefault="00AF5EBC" w:rsidP="00E24CBA">
      <w:pPr>
        <w:pStyle w:val="Heading2"/>
      </w:pPr>
    </w:p>
    <w:p w14:paraId="56843B08" w14:textId="77777777" w:rsidR="00AF5EBC" w:rsidRDefault="00AF5EBC" w:rsidP="00E24CBA">
      <w:pPr>
        <w:pStyle w:val="Heading2"/>
      </w:pPr>
    </w:p>
    <w:p w14:paraId="56843B09" w14:textId="77777777" w:rsidR="00AF5EBC" w:rsidRDefault="00AF5EBC" w:rsidP="00E24CBA">
      <w:pPr>
        <w:pStyle w:val="Heading2"/>
      </w:pPr>
    </w:p>
    <w:p w14:paraId="56843B0A" w14:textId="77777777" w:rsidR="006E340E" w:rsidRDefault="006E340E" w:rsidP="00E24CBA">
      <w:pPr>
        <w:pStyle w:val="Heading2"/>
      </w:pPr>
    </w:p>
    <w:p w14:paraId="56843B0B" w14:textId="77777777" w:rsidR="006E340E" w:rsidRPr="00E24CBA" w:rsidRDefault="006E340E" w:rsidP="00E24CBA">
      <w:pPr>
        <w:pStyle w:val="Subtitle"/>
        <w:rPr>
          <w:rStyle w:val="Emphasis"/>
        </w:rPr>
      </w:pPr>
    </w:p>
    <w:p w14:paraId="56843B0C" w14:textId="77777777" w:rsidR="00357CE5" w:rsidRPr="00993868" w:rsidRDefault="00357CE5">
      <w:pPr>
        <w:pStyle w:val="Closing"/>
        <w:rPr>
          <w:color w:val="052264"/>
        </w:rPr>
      </w:pPr>
    </w:p>
    <w:p w14:paraId="56843B0D" w14:textId="77777777" w:rsidR="00015351" w:rsidRDefault="00015351" w:rsidP="00015351">
      <w:pPr>
        <w:pStyle w:val="Signature"/>
        <w:rPr>
          <w:color w:val="052264"/>
        </w:rPr>
      </w:pPr>
    </w:p>
    <w:p w14:paraId="56843B0E" w14:textId="77777777" w:rsidR="00015351" w:rsidRDefault="00015351" w:rsidP="00015351">
      <w:pPr>
        <w:pStyle w:val="Signature"/>
        <w:rPr>
          <w:color w:val="052264"/>
        </w:rPr>
      </w:pPr>
    </w:p>
    <w:p w14:paraId="56843B0F" w14:textId="77777777" w:rsidR="00015351" w:rsidRDefault="00015351" w:rsidP="00015351">
      <w:pPr>
        <w:pStyle w:val="Signature"/>
        <w:rPr>
          <w:color w:val="052264"/>
        </w:rPr>
      </w:pPr>
    </w:p>
    <w:p w14:paraId="56843B10" w14:textId="77777777" w:rsidR="00015351" w:rsidRDefault="00015351" w:rsidP="00015351">
      <w:pPr>
        <w:pStyle w:val="Signature"/>
        <w:rPr>
          <w:color w:val="052264"/>
        </w:rPr>
      </w:pPr>
    </w:p>
    <w:p w14:paraId="56843B11" w14:textId="77777777" w:rsidR="00015351" w:rsidRDefault="00015351" w:rsidP="00015351">
      <w:pPr>
        <w:pStyle w:val="Signature"/>
        <w:rPr>
          <w:color w:val="052264"/>
        </w:rPr>
      </w:pPr>
    </w:p>
    <w:p w14:paraId="56843B12" w14:textId="77777777" w:rsidR="00015351" w:rsidRDefault="00015351" w:rsidP="00015351">
      <w:pPr>
        <w:pStyle w:val="Signature"/>
        <w:rPr>
          <w:color w:val="052264"/>
        </w:rPr>
      </w:pPr>
    </w:p>
    <w:p w14:paraId="56843B13" w14:textId="77777777" w:rsidR="00015351" w:rsidRDefault="00015351" w:rsidP="00015351">
      <w:pPr>
        <w:pStyle w:val="Signature"/>
        <w:rPr>
          <w:color w:val="052264"/>
        </w:rPr>
      </w:pPr>
    </w:p>
    <w:p w14:paraId="56843B14" w14:textId="77777777" w:rsidR="00015351" w:rsidRDefault="00015351" w:rsidP="00015351">
      <w:pPr>
        <w:pStyle w:val="Signature"/>
        <w:rPr>
          <w:color w:val="052264"/>
        </w:rPr>
      </w:pPr>
    </w:p>
    <w:p w14:paraId="56843B15" w14:textId="77777777" w:rsidR="00015351" w:rsidRDefault="00015351" w:rsidP="00015351">
      <w:pPr>
        <w:pStyle w:val="Signature"/>
        <w:rPr>
          <w:color w:val="052264"/>
        </w:rPr>
      </w:pPr>
    </w:p>
    <w:p w14:paraId="56843B16" w14:textId="77777777" w:rsidR="00016F57" w:rsidRDefault="00016F57" w:rsidP="00015351">
      <w:pPr>
        <w:pStyle w:val="Signature"/>
        <w:rPr>
          <w:color w:val="052264"/>
        </w:rPr>
      </w:pPr>
    </w:p>
    <w:p w14:paraId="56843B17" w14:textId="77777777" w:rsidR="00016F57" w:rsidRDefault="00016F57" w:rsidP="00015351">
      <w:pPr>
        <w:pStyle w:val="Signature"/>
        <w:rPr>
          <w:color w:val="052264"/>
        </w:rPr>
      </w:pPr>
    </w:p>
    <w:p w14:paraId="56843B18" w14:textId="77777777" w:rsidR="00015351" w:rsidRDefault="00015351" w:rsidP="00015351">
      <w:pPr>
        <w:pStyle w:val="Signature"/>
        <w:rPr>
          <w:color w:val="052264"/>
        </w:rPr>
      </w:pPr>
    </w:p>
    <w:p w14:paraId="56843B19" w14:textId="77777777" w:rsidR="00015351" w:rsidRDefault="00015351" w:rsidP="00015351">
      <w:pPr>
        <w:pStyle w:val="Signature"/>
        <w:rPr>
          <w:color w:val="052264"/>
        </w:rPr>
      </w:pPr>
    </w:p>
    <w:p w14:paraId="56843B1A" w14:textId="77777777" w:rsidR="00015351" w:rsidRDefault="00015351" w:rsidP="00015351">
      <w:pPr>
        <w:pStyle w:val="Signature"/>
        <w:rPr>
          <w:color w:val="052264"/>
        </w:rPr>
      </w:pPr>
    </w:p>
    <w:p w14:paraId="56843B1B" w14:textId="77777777" w:rsidR="00304DC1" w:rsidRDefault="00304DC1" w:rsidP="00015351">
      <w:pPr>
        <w:pStyle w:val="Signature"/>
        <w:rPr>
          <w:color w:val="052264"/>
        </w:rPr>
      </w:pPr>
    </w:p>
    <w:p w14:paraId="56843B1C" w14:textId="77777777" w:rsidR="00304DC1" w:rsidRDefault="00304DC1" w:rsidP="00015351">
      <w:pPr>
        <w:pStyle w:val="Signature"/>
        <w:rPr>
          <w:color w:val="052264"/>
        </w:rPr>
      </w:pPr>
    </w:p>
    <w:p w14:paraId="56843B1D" w14:textId="77777777" w:rsidR="00304DC1" w:rsidRDefault="00304DC1" w:rsidP="00015351">
      <w:pPr>
        <w:pStyle w:val="Signature"/>
        <w:rPr>
          <w:color w:val="052264"/>
        </w:rPr>
      </w:pPr>
    </w:p>
    <w:p w14:paraId="56843B1E" w14:textId="77777777" w:rsidR="00304DC1" w:rsidRDefault="00304DC1" w:rsidP="00015351">
      <w:pPr>
        <w:pStyle w:val="Signature"/>
        <w:rPr>
          <w:color w:val="052264"/>
        </w:rPr>
      </w:pPr>
    </w:p>
    <w:p w14:paraId="56843B1F" w14:textId="77777777" w:rsidR="00304DC1" w:rsidRDefault="00304DC1" w:rsidP="00015351">
      <w:pPr>
        <w:pStyle w:val="Signature"/>
        <w:rPr>
          <w:color w:val="052264"/>
        </w:rPr>
      </w:pPr>
    </w:p>
    <w:p w14:paraId="56843B20" w14:textId="77777777" w:rsidR="00304DC1" w:rsidRDefault="00304DC1" w:rsidP="00015351">
      <w:pPr>
        <w:pStyle w:val="Signature"/>
        <w:rPr>
          <w:color w:val="052264"/>
        </w:rPr>
      </w:pPr>
    </w:p>
    <w:p w14:paraId="56843B21" w14:textId="77777777" w:rsidR="00304DC1" w:rsidRDefault="00304DC1" w:rsidP="00015351">
      <w:pPr>
        <w:pStyle w:val="Signature"/>
        <w:rPr>
          <w:color w:val="052264"/>
        </w:rPr>
      </w:pPr>
    </w:p>
    <w:p w14:paraId="56843B22" w14:textId="77777777" w:rsidR="00304DC1" w:rsidRDefault="00304DC1" w:rsidP="00015351">
      <w:pPr>
        <w:pStyle w:val="Signature"/>
        <w:rPr>
          <w:color w:val="052264"/>
        </w:rPr>
      </w:pPr>
    </w:p>
    <w:p w14:paraId="56843B23" w14:textId="77777777" w:rsidR="00304DC1" w:rsidRDefault="00304DC1" w:rsidP="00015351">
      <w:pPr>
        <w:pStyle w:val="Signature"/>
        <w:rPr>
          <w:color w:val="052264"/>
        </w:rPr>
      </w:pPr>
    </w:p>
    <w:p w14:paraId="56843B24" w14:textId="77777777" w:rsidR="00304DC1" w:rsidRDefault="00304DC1" w:rsidP="00015351">
      <w:pPr>
        <w:pStyle w:val="Signature"/>
        <w:rPr>
          <w:color w:val="052264"/>
        </w:rPr>
      </w:pPr>
    </w:p>
    <w:p w14:paraId="56843B25" w14:textId="77777777" w:rsidR="00304DC1" w:rsidRDefault="00304DC1" w:rsidP="00015351">
      <w:pPr>
        <w:pStyle w:val="Signature"/>
        <w:rPr>
          <w:color w:val="052264"/>
        </w:rPr>
      </w:pPr>
    </w:p>
    <w:p w14:paraId="56843B26" w14:textId="77777777" w:rsidR="00304DC1" w:rsidRDefault="00304DC1" w:rsidP="00015351">
      <w:pPr>
        <w:pStyle w:val="Signature"/>
        <w:rPr>
          <w:color w:val="052264"/>
        </w:rPr>
      </w:pPr>
    </w:p>
    <w:p w14:paraId="56843B27" w14:textId="77777777" w:rsidR="00304DC1" w:rsidRDefault="00304DC1" w:rsidP="00015351">
      <w:pPr>
        <w:pStyle w:val="Signature"/>
        <w:rPr>
          <w:color w:val="052264"/>
        </w:rPr>
      </w:pPr>
    </w:p>
    <w:p w14:paraId="56843B28" w14:textId="77777777" w:rsidR="00304DC1" w:rsidRDefault="00304DC1" w:rsidP="00015351">
      <w:pPr>
        <w:pStyle w:val="Signature"/>
        <w:rPr>
          <w:color w:val="052264"/>
        </w:rPr>
      </w:pPr>
    </w:p>
    <w:p w14:paraId="56843B29" w14:textId="77777777" w:rsidR="00304DC1" w:rsidRDefault="00304DC1" w:rsidP="00015351">
      <w:pPr>
        <w:pStyle w:val="Signature"/>
        <w:rPr>
          <w:color w:val="052264"/>
        </w:rPr>
      </w:pPr>
    </w:p>
    <w:p w14:paraId="56843B2A" w14:textId="77777777" w:rsidR="00304DC1" w:rsidRDefault="00304DC1" w:rsidP="00015351">
      <w:pPr>
        <w:pStyle w:val="Signature"/>
        <w:rPr>
          <w:color w:val="052264"/>
        </w:rPr>
      </w:pPr>
    </w:p>
    <w:p w14:paraId="56843B2B" w14:textId="77777777" w:rsidR="00304DC1" w:rsidRDefault="00304DC1" w:rsidP="00015351">
      <w:pPr>
        <w:pStyle w:val="Signature"/>
        <w:rPr>
          <w:color w:val="052264"/>
        </w:rPr>
      </w:pPr>
    </w:p>
    <w:p w14:paraId="56843B2C" w14:textId="77777777" w:rsidR="00304DC1" w:rsidRDefault="00304DC1" w:rsidP="00015351">
      <w:pPr>
        <w:pStyle w:val="Signature"/>
        <w:rPr>
          <w:color w:val="052264"/>
        </w:rPr>
      </w:pPr>
    </w:p>
    <w:p w14:paraId="56843B2D" w14:textId="77777777" w:rsidR="00304DC1" w:rsidRDefault="00304DC1" w:rsidP="00015351">
      <w:pPr>
        <w:pStyle w:val="Signature"/>
        <w:rPr>
          <w:color w:val="052264"/>
        </w:rPr>
      </w:pPr>
    </w:p>
    <w:p w14:paraId="56843B2E" w14:textId="77777777" w:rsidR="00304DC1" w:rsidRDefault="00304DC1" w:rsidP="00015351">
      <w:pPr>
        <w:pStyle w:val="Signature"/>
        <w:rPr>
          <w:color w:val="052264"/>
        </w:rPr>
      </w:pPr>
    </w:p>
    <w:p w14:paraId="56843B2F" w14:textId="77777777" w:rsidR="00304DC1" w:rsidRDefault="00304DC1" w:rsidP="00015351">
      <w:pPr>
        <w:pStyle w:val="Signature"/>
        <w:rPr>
          <w:color w:val="052264"/>
        </w:rPr>
      </w:pPr>
    </w:p>
    <w:p w14:paraId="56843B30" w14:textId="77777777" w:rsidR="00304DC1" w:rsidRDefault="00304DC1" w:rsidP="00015351">
      <w:pPr>
        <w:pStyle w:val="Signature"/>
        <w:rPr>
          <w:color w:val="052264"/>
        </w:rPr>
      </w:pPr>
    </w:p>
    <w:p w14:paraId="56843B31" w14:textId="77777777" w:rsidR="00304DC1" w:rsidRDefault="00304DC1" w:rsidP="00015351">
      <w:pPr>
        <w:pStyle w:val="Signature"/>
        <w:rPr>
          <w:color w:val="052264"/>
        </w:rPr>
      </w:pPr>
    </w:p>
    <w:p w14:paraId="56843B32" w14:textId="77777777" w:rsidR="00304DC1" w:rsidRDefault="00304DC1" w:rsidP="00015351">
      <w:pPr>
        <w:pStyle w:val="Signature"/>
        <w:rPr>
          <w:color w:val="052264"/>
        </w:rPr>
      </w:pPr>
    </w:p>
    <w:p w14:paraId="56843B33" w14:textId="77777777" w:rsidR="00304DC1" w:rsidRDefault="00304DC1" w:rsidP="00015351">
      <w:pPr>
        <w:pStyle w:val="Signature"/>
        <w:rPr>
          <w:color w:val="052264"/>
        </w:rPr>
      </w:pPr>
    </w:p>
    <w:p w14:paraId="56843B34" w14:textId="77777777" w:rsidR="00304DC1" w:rsidRDefault="00304DC1" w:rsidP="00015351">
      <w:pPr>
        <w:pStyle w:val="Signature"/>
        <w:rPr>
          <w:color w:val="052264"/>
        </w:rPr>
      </w:pPr>
    </w:p>
    <w:p w14:paraId="56843B35" w14:textId="77777777" w:rsidR="00304DC1" w:rsidRDefault="00304DC1" w:rsidP="00015351">
      <w:pPr>
        <w:pStyle w:val="Signature"/>
        <w:rPr>
          <w:color w:val="052264"/>
        </w:rPr>
      </w:pPr>
    </w:p>
    <w:p w14:paraId="56843B36" w14:textId="77777777" w:rsidR="00304DC1" w:rsidRDefault="00304DC1" w:rsidP="00015351">
      <w:pPr>
        <w:pStyle w:val="Signature"/>
        <w:rPr>
          <w:color w:val="052264"/>
        </w:rPr>
      </w:pPr>
    </w:p>
    <w:p w14:paraId="56843B37" w14:textId="77777777" w:rsidR="00304DC1" w:rsidRDefault="00304DC1" w:rsidP="00015351">
      <w:pPr>
        <w:pStyle w:val="Signature"/>
        <w:rPr>
          <w:color w:val="052264"/>
        </w:rPr>
      </w:pPr>
    </w:p>
    <w:p w14:paraId="56843B38" w14:textId="77777777" w:rsidR="00304DC1" w:rsidRDefault="00304DC1" w:rsidP="00015351">
      <w:pPr>
        <w:pStyle w:val="Signature"/>
        <w:rPr>
          <w:color w:val="052264"/>
        </w:rPr>
      </w:pPr>
    </w:p>
    <w:p w14:paraId="56843B39" w14:textId="77777777" w:rsidR="00304DC1" w:rsidRDefault="00304DC1" w:rsidP="00015351">
      <w:pPr>
        <w:pStyle w:val="Signature"/>
        <w:rPr>
          <w:color w:val="052264"/>
        </w:rPr>
      </w:pPr>
    </w:p>
    <w:p w14:paraId="56843B3A" w14:textId="77777777" w:rsidR="00304DC1" w:rsidRDefault="00304DC1" w:rsidP="00015351">
      <w:pPr>
        <w:pStyle w:val="Signature"/>
        <w:rPr>
          <w:color w:val="052264"/>
        </w:rPr>
      </w:pPr>
    </w:p>
    <w:p w14:paraId="56843B3B" w14:textId="77777777" w:rsidR="00015351" w:rsidRDefault="00015351" w:rsidP="008045FC">
      <w:pPr>
        <w:pStyle w:val="Signature"/>
        <w:rPr>
          <w:color w:val="052264"/>
        </w:rPr>
      </w:pPr>
    </w:p>
    <w:sectPr w:rsidR="00015351" w:rsidSect="001D191B">
      <w:headerReference w:type="default" r:id="rId12"/>
      <w:footerReference w:type="even" r:id="rId13"/>
      <w:footerReference w:type="default" r:id="rId14"/>
      <w:headerReference w:type="first" r:id="rId15"/>
      <w:footerReference w:type="first" r:id="rId16"/>
      <w:pgSz w:w="11901" w:h="16840" w:code="9"/>
      <w:pgMar w:top="425" w:right="703" w:bottom="284" w:left="425" w:header="227" w:footer="227" w:gutter="284"/>
      <w:cols w:space="36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43B40" w14:textId="77777777" w:rsidR="000B305A" w:rsidRDefault="000B305A" w:rsidP="00DB77AF">
      <w:pPr>
        <w:spacing w:after="0"/>
      </w:pPr>
      <w:r>
        <w:separator/>
      </w:r>
    </w:p>
    <w:p w14:paraId="56843B41" w14:textId="77777777" w:rsidR="000B305A" w:rsidRDefault="000B305A"/>
  </w:endnote>
  <w:endnote w:type="continuationSeparator" w:id="0">
    <w:p w14:paraId="56843B42" w14:textId="77777777" w:rsidR="000B305A" w:rsidRDefault="000B305A" w:rsidP="00DB77AF">
      <w:pPr>
        <w:spacing w:after="0"/>
      </w:pPr>
      <w:r>
        <w:continuationSeparator/>
      </w:r>
    </w:p>
    <w:p w14:paraId="56843B43" w14:textId="77777777" w:rsidR="000B305A" w:rsidRDefault="000B30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ook w:val="04A0" w:firstRow="1" w:lastRow="0" w:firstColumn="1" w:lastColumn="0" w:noHBand="0" w:noVBand="1"/>
    </w:tblPr>
    <w:tblGrid>
      <w:gridCol w:w="4618"/>
      <w:gridCol w:w="1252"/>
      <w:gridCol w:w="4619"/>
    </w:tblGrid>
    <w:tr w:rsidR="000B305A" w:rsidRPr="00453AF7" w14:paraId="56843B48" w14:textId="77777777" w:rsidTr="00453AF7">
      <w:trPr>
        <w:trHeight w:val="151"/>
      </w:trPr>
      <w:tc>
        <w:tcPr>
          <w:tcW w:w="2250" w:type="pct"/>
          <w:tcBorders>
            <w:top w:val="nil"/>
            <w:left w:val="nil"/>
            <w:bottom w:val="single" w:sz="4" w:space="0" w:color="0079BC"/>
            <w:right w:val="nil"/>
          </w:tcBorders>
        </w:tcPr>
        <w:p w14:paraId="56843B45" w14:textId="77777777" w:rsidR="000B305A" w:rsidRPr="00453AF7" w:rsidRDefault="000B305A" w:rsidP="001D637A">
          <w:pPr>
            <w:pStyle w:val="Header"/>
            <w:rPr>
              <w:rFonts w:eastAsia="MS Gothic"/>
              <w:b/>
              <w:bCs/>
              <w:color w:val="0079BC"/>
            </w:rPr>
          </w:pPr>
        </w:p>
      </w:tc>
      <w:tc>
        <w:tcPr>
          <w:tcW w:w="500" w:type="pct"/>
          <w:vMerge w:val="restart"/>
          <w:noWrap/>
          <w:vAlign w:val="center"/>
          <w:hideMark/>
        </w:tcPr>
        <w:p w14:paraId="56843B46" w14:textId="77777777" w:rsidR="000B305A" w:rsidRPr="00453AF7" w:rsidRDefault="000B305A" w:rsidP="001D637A">
          <w:pPr>
            <w:pStyle w:val="NoSpacing"/>
            <w:spacing w:line="276" w:lineRule="auto"/>
            <w:rPr>
              <w:color w:val="005A8C"/>
            </w:rPr>
          </w:pPr>
          <w:r w:rsidRPr="00453AF7">
            <w:rPr>
              <w:rFonts w:ascii="Cambria" w:hAnsi="Cambria"/>
              <w:color w:val="005A8C"/>
            </w:rPr>
            <w:t>[Type text]</w:t>
          </w:r>
        </w:p>
      </w:tc>
      <w:tc>
        <w:tcPr>
          <w:tcW w:w="2250" w:type="pct"/>
          <w:tcBorders>
            <w:top w:val="nil"/>
            <w:left w:val="nil"/>
            <w:bottom w:val="single" w:sz="4" w:space="0" w:color="0079BC"/>
            <w:right w:val="nil"/>
          </w:tcBorders>
        </w:tcPr>
        <w:p w14:paraId="56843B47" w14:textId="77777777" w:rsidR="000B305A" w:rsidRPr="00453AF7" w:rsidRDefault="000B305A" w:rsidP="001D637A">
          <w:pPr>
            <w:pStyle w:val="Header"/>
            <w:rPr>
              <w:rFonts w:eastAsia="MS Gothic"/>
              <w:b/>
              <w:bCs/>
              <w:color w:val="0079BC"/>
            </w:rPr>
          </w:pPr>
        </w:p>
      </w:tc>
    </w:tr>
    <w:tr w:rsidR="000B305A" w:rsidRPr="00453AF7" w14:paraId="56843B4C" w14:textId="77777777" w:rsidTr="00453AF7">
      <w:trPr>
        <w:trHeight w:val="150"/>
      </w:trPr>
      <w:tc>
        <w:tcPr>
          <w:tcW w:w="2250" w:type="pct"/>
          <w:tcBorders>
            <w:top w:val="single" w:sz="4" w:space="0" w:color="0079BC"/>
            <w:left w:val="nil"/>
            <w:bottom w:val="nil"/>
            <w:right w:val="nil"/>
          </w:tcBorders>
        </w:tcPr>
        <w:p w14:paraId="56843B49" w14:textId="77777777" w:rsidR="000B305A" w:rsidRPr="00453AF7" w:rsidRDefault="000B305A" w:rsidP="001D637A">
          <w:pPr>
            <w:pStyle w:val="Header"/>
            <w:rPr>
              <w:rFonts w:eastAsia="MS Gothic"/>
              <w:b/>
              <w:bCs/>
              <w:color w:val="0079BC"/>
            </w:rPr>
          </w:pPr>
        </w:p>
      </w:tc>
      <w:tc>
        <w:tcPr>
          <w:tcW w:w="0" w:type="auto"/>
          <w:vMerge/>
          <w:vAlign w:val="center"/>
          <w:hideMark/>
        </w:tcPr>
        <w:p w14:paraId="56843B4A" w14:textId="77777777" w:rsidR="000B305A" w:rsidRPr="00453AF7" w:rsidRDefault="000B305A" w:rsidP="001D637A">
          <w:pPr>
            <w:spacing w:after="0"/>
            <w:rPr>
              <w:color w:val="005A8C"/>
            </w:rPr>
          </w:pPr>
        </w:p>
      </w:tc>
      <w:tc>
        <w:tcPr>
          <w:tcW w:w="2250" w:type="pct"/>
          <w:tcBorders>
            <w:top w:val="single" w:sz="4" w:space="0" w:color="0079BC"/>
            <w:left w:val="nil"/>
            <w:bottom w:val="nil"/>
            <w:right w:val="nil"/>
          </w:tcBorders>
        </w:tcPr>
        <w:p w14:paraId="56843B4B" w14:textId="77777777" w:rsidR="000B305A" w:rsidRPr="00453AF7" w:rsidRDefault="000B305A" w:rsidP="001D637A">
          <w:pPr>
            <w:pStyle w:val="Header"/>
            <w:rPr>
              <w:rFonts w:eastAsia="MS Gothic"/>
              <w:b/>
              <w:bCs/>
              <w:color w:val="0079BC"/>
            </w:rPr>
          </w:pPr>
        </w:p>
      </w:tc>
    </w:tr>
  </w:tbl>
  <w:p w14:paraId="56843B4D" w14:textId="77777777" w:rsidR="000B305A" w:rsidRDefault="000B30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43B4E" w14:textId="77777777" w:rsidR="000B305A" w:rsidRDefault="000B305A" w:rsidP="000D5D4F">
    <w:pPr>
      <w:pStyle w:val="Footer"/>
      <w:tabs>
        <w:tab w:val="clear" w:pos="4320"/>
        <w:tab w:val="clear" w:pos="8640"/>
        <w:tab w:val="left" w:pos="5442"/>
      </w:tabs>
      <w:ind w:left="-426" w:hanging="142"/>
    </w:pPr>
    <w:r>
      <w:rPr>
        <w:noProof/>
        <w:lang w:eastAsia="en-GB"/>
      </w:rPr>
      <mc:AlternateContent>
        <mc:Choice Requires="wps">
          <w:drawing>
            <wp:anchor distT="4294967295" distB="4294967295" distL="114300" distR="114300" simplePos="0" relativeHeight="251659776" behindDoc="0" locked="0" layoutInCell="1" allowOverlap="1" wp14:anchorId="56843B56" wp14:editId="56843B57">
              <wp:simplePos x="0" y="0"/>
              <wp:positionH relativeFrom="column">
                <wp:posOffset>-812800</wp:posOffset>
              </wp:positionH>
              <wp:positionV relativeFrom="paragraph">
                <wp:posOffset>10159</wp:posOffset>
              </wp:positionV>
              <wp:extent cx="8016875" cy="0"/>
              <wp:effectExtent l="0" t="0" r="34925"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16875" cy="0"/>
                      </a:xfrm>
                      <a:prstGeom prst="line">
                        <a:avLst/>
                      </a:prstGeom>
                      <a:noFill/>
                      <a:ln w="9525" cap="flat" cmpd="sng" algn="ctr">
                        <a:solidFill>
                          <a:srgbClr val="052264"/>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A3DA2D" id="Straight Connector 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pt,.8pt" to="56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" strokecolor="#052264">
              <o:lock v:ext="edit" shapetype="f"/>
            </v:line>
          </w:pict>
        </mc:Fallback>
      </mc:AlternateContent>
    </w:r>
    <w:r>
      <w:rPr>
        <w:noProof/>
        <w:lang w:eastAsia="en-GB"/>
      </w:rPr>
      <mc:AlternateContent>
        <mc:Choice Requires="wps">
          <w:drawing>
            <wp:anchor distT="0" distB="0" distL="114300" distR="114300" simplePos="0" relativeHeight="251658752" behindDoc="0" locked="0" layoutInCell="1" allowOverlap="1" wp14:anchorId="56843B58" wp14:editId="56843B59">
              <wp:simplePos x="0" y="0"/>
              <wp:positionH relativeFrom="column">
                <wp:posOffset>-310515</wp:posOffset>
              </wp:positionH>
              <wp:positionV relativeFrom="paragraph">
                <wp:posOffset>17780</wp:posOffset>
              </wp:positionV>
              <wp:extent cx="7315200" cy="2406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40665"/>
                      </a:xfrm>
                      <a:prstGeom prst="rect">
                        <a:avLst/>
                      </a:prstGeom>
                      <a:noFill/>
                      <a:ln w="9525">
                        <a:noFill/>
                        <a:miter lim="800000"/>
                        <a:headEnd/>
                        <a:tailEnd/>
                      </a:ln>
                    </wps:spPr>
                    <wps:txbx>
                      <w:txbxContent>
                        <w:p w14:paraId="56843B62" w14:textId="77777777" w:rsidR="000B305A" w:rsidRPr="00635FB0" w:rsidRDefault="000B305A" w:rsidP="00F97A5B">
                          <w:pPr>
                            <w:tabs>
                              <w:tab w:val="left" w:pos="-142"/>
                              <w:tab w:val="left" w:pos="284"/>
                            </w:tabs>
                            <w:ind w:left="-142" w:right="-491"/>
                            <w:rPr>
                              <w:color w:val="052264"/>
                              <w:sz w:val="16"/>
                              <w:szCs w:val="16"/>
                            </w:rPr>
                          </w:pPr>
                          <w:r>
                            <w:rPr>
                              <w:b/>
                              <w:color w:val="052264"/>
                              <w:sz w:val="16"/>
                              <w:szCs w:val="16"/>
                            </w:rPr>
                            <w:t xml:space="preserve">      </w:t>
                          </w:r>
                          <w:r w:rsidRPr="00635FB0">
                            <w:rPr>
                              <w:b/>
                              <w:color w:val="052264"/>
                              <w:sz w:val="16"/>
                              <w:szCs w:val="16"/>
                            </w:rPr>
                            <w:t>Paddington Academy</w:t>
                          </w:r>
                          <w:r>
                            <w:rPr>
                              <w:b/>
                              <w:color w:val="052264"/>
                              <w:sz w:val="16"/>
                              <w:szCs w:val="16"/>
                            </w:rPr>
                            <w:t xml:space="preserve">    </w:t>
                          </w:r>
                          <w:r w:rsidRPr="00635FB0">
                            <w:rPr>
                              <w:b/>
                              <w:color w:val="052264"/>
                              <w:sz w:val="16"/>
                              <w:szCs w:val="16"/>
                            </w:rPr>
                            <w:t xml:space="preserve">50 </w:t>
                          </w:r>
                          <w:proofErr w:type="spellStart"/>
                          <w:r w:rsidRPr="00635FB0">
                            <w:rPr>
                              <w:b/>
                              <w:color w:val="052264"/>
                              <w:sz w:val="16"/>
                              <w:szCs w:val="16"/>
                            </w:rPr>
                            <w:t>M</w:t>
                          </w:r>
                          <w:r w:rsidRPr="00635FB0">
                            <w:rPr>
                              <w:color w:val="052264"/>
                              <w:sz w:val="16"/>
                              <w:szCs w:val="16"/>
                            </w:rPr>
                            <w:t>arylands</w:t>
                          </w:r>
                          <w:proofErr w:type="spellEnd"/>
                          <w:r w:rsidRPr="00635FB0">
                            <w:rPr>
                              <w:color w:val="052264"/>
                              <w:sz w:val="16"/>
                              <w:szCs w:val="16"/>
                            </w:rPr>
                            <w:t xml:space="preserve"> </w:t>
                          </w:r>
                          <w:r w:rsidRPr="00635FB0">
                            <w:rPr>
                              <w:b/>
                              <w:color w:val="052264"/>
                              <w:sz w:val="16"/>
                              <w:szCs w:val="16"/>
                            </w:rPr>
                            <w:t>R</w:t>
                          </w:r>
                          <w:r w:rsidRPr="00635FB0">
                            <w:rPr>
                              <w:color w:val="052264"/>
                              <w:sz w:val="16"/>
                              <w:szCs w:val="16"/>
                            </w:rPr>
                            <w:t>oad</w:t>
                          </w:r>
                          <w:r>
                            <w:rPr>
                              <w:color w:val="052264"/>
                              <w:sz w:val="16"/>
                              <w:szCs w:val="16"/>
                            </w:rPr>
                            <w:t xml:space="preserve">    </w:t>
                          </w:r>
                          <w:r w:rsidRPr="00635FB0">
                            <w:rPr>
                              <w:b/>
                              <w:color w:val="052264"/>
                              <w:sz w:val="16"/>
                              <w:szCs w:val="16"/>
                            </w:rPr>
                            <w:t>L</w:t>
                          </w:r>
                          <w:r w:rsidRPr="00635FB0">
                            <w:rPr>
                              <w:color w:val="052264"/>
                              <w:sz w:val="16"/>
                              <w:szCs w:val="16"/>
                            </w:rPr>
                            <w:t>ondon</w:t>
                          </w:r>
                          <w:r>
                            <w:rPr>
                              <w:color w:val="052264"/>
                              <w:sz w:val="16"/>
                              <w:szCs w:val="16"/>
                            </w:rPr>
                            <w:t xml:space="preserve">   </w:t>
                          </w:r>
                          <w:r w:rsidRPr="00635FB0">
                            <w:rPr>
                              <w:b/>
                              <w:color w:val="052264"/>
                              <w:sz w:val="16"/>
                              <w:szCs w:val="16"/>
                            </w:rPr>
                            <w:t>W</w:t>
                          </w:r>
                          <w:r>
                            <w:rPr>
                              <w:color w:val="052264"/>
                              <w:sz w:val="16"/>
                              <w:szCs w:val="16"/>
                            </w:rPr>
                            <w:t>9 2</w:t>
                          </w:r>
                          <w:r w:rsidRPr="00635FB0">
                            <w:rPr>
                              <w:color w:val="052264"/>
                              <w:sz w:val="16"/>
                              <w:szCs w:val="16"/>
                            </w:rPr>
                            <w:t>DR</w:t>
                          </w:r>
                          <w:r>
                            <w:rPr>
                              <w:color w:val="052264"/>
                              <w:sz w:val="16"/>
                              <w:szCs w:val="16"/>
                            </w:rPr>
                            <w:t xml:space="preserve">    </w:t>
                          </w:r>
                          <w:r w:rsidRPr="00635FB0">
                            <w:rPr>
                              <w:b/>
                              <w:color w:val="052264"/>
                              <w:sz w:val="16"/>
                              <w:szCs w:val="16"/>
                            </w:rPr>
                            <w:t>t:</w:t>
                          </w:r>
                          <w:r>
                            <w:rPr>
                              <w:color w:val="052264"/>
                              <w:sz w:val="16"/>
                              <w:szCs w:val="16"/>
                            </w:rPr>
                            <w:t xml:space="preserve"> 020 7479 3900   </w:t>
                          </w:r>
                          <w:r w:rsidRPr="00635FB0">
                            <w:rPr>
                              <w:b/>
                              <w:color w:val="052264"/>
                              <w:sz w:val="16"/>
                              <w:szCs w:val="16"/>
                            </w:rPr>
                            <w:t>f:</w:t>
                          </w:r>
                          <w:r>
                            <w:rPr>
                              <w:color w:val="052264"/>
                              <w:sz w:val="16"/>
                              <w:szCs w:val="16"/>
                            </w:rPr>
                            <w:t xml:space="preserve"> 020 7479 3997   </w:t>
                          </w:r>
                          <w:r w:rsidRPr="00635FB0">
                            <w:rPr>
                              <w:b/>
                              <w:color w:val="052264"/>
                              <w:sz w:val="16"/>
                              <w:szCs w:val="16"/>
                            </w:rPr>
                            <w:t>e:</w:t>
                          </w:r>
                          <w:r>
                            <w:rPr>
                              <w:color w:val="052264"/>
                              <w:sz w:val="16"/>
                              <w:szCs w:val="16"/>
                            </w:rPr>
                            <w:t xml:space="preserve"> office@paddington-academy.org     </w:t>
                          </w:r>
                          <w:r w:rsidRPr="00635FB0">
                            <w:rPr>
                              <w:b/>
                              <w:color w:val="052264"/>
                              <w:sz w:val="16"/>
                              <w:szCs w:val="16"/>
                            </w:rPr>
                            <w:t>w</w:t>
                          </w:r>
                          <w:r w:rsidRPr="00635FB0">
                            <w:rPr>
                              <w:color w:val="052264"/>
                              <w:sz w:val="16"/>
                              <w:szCs w:val="16"/>
                            </w:rPr>
                            <w:t>ww.paddington-academy.org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43B58" id="_x0000_t202" coordsize="21600,21600" o:spt="202" path="m,l,21600r21600,l21600,xe">
              <v:stroke joinstyle="miter"/>
              <v:path gradientshapeok="t" o:connecttype="rect"/>
            </v:shapetype>
            <v:shape id="Text Box 2" o:spid="_x0000_s1026" type="#_x0000_t202" style="position:absolute;left:0;text-align:left;margin-left:-24.45pt;margin-top:1.4pt;width:8in;height:1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" filled="f" stroked="f">
              <v:textbox>
                <w:txbxContent>
                  <w:p w14:paraId="56843B62" w14:textId="77777777" w:rsidR="000B305A" w:rsidRPr="00635FB0" w:rsidRDefault="000B305A" w:rsidP="00F97A5B">
                    <w:pPr>
                      <w:tabs>
                        <w:tab w:val="left" w:pos="-142"/>
                        <w:tab w:val="left" w:pos="284"/>
                      </w:tabs>
                      <w:ind w:left="-142" w:right="-491"/>
                      <w:rPr>
                        <w:color w:val="052264"/>
                        <w:sz w:val="16"/>
                        <w:szCs w:val="16"/>
                      </w:rPr>
                    </w:pPr>
                    <w:r>
                      <w:rPr>
                        <w:b/>
                        <w:color w:val="052264"/>
                        <w:sz w:val="16"/>
                        <w:szCs w:val="16"/>
                      </w:rPr>
                      <w:t xml:space="preserve">      </w:t>
                    </w:r>
                    <w:r w:rsidRPr="00635FB0">
                      <w:rPr>
                        <w:b/>
                        <w:color w:val="052264"/>
                        <w:sz w:val="16"/>
                        <w:szCs w:val="16"/>
                      </w:rPr>
                      <w:t>Paddington Academy</w:t>
                    </w:r>
                    <w:r>
                      <w:rPr>
                        <w:b/>
                        <w:color w:val="052264"/>
                        <w:sz w:val="16"/>
                        <w:szCs w:val="16"/>
                      </w:rPr>
                      <w:t xml:space="preserve">    </w:t>
                    </w:r>
                    <w:r w:rsidRPr="00635FB0">
                      <w:rPr>
                        <w:b/>
                        <w:color w:val="052264"/>
                        <w:sz w:val="16"/>
                        <w:szCs w:val="16"/>
                      </w:rPr>
                      <w:t xml:space="preserve">50 </w:t>
                    </w:r>
                    <w:proofErr w:type="spellStart"/>
                    <w:r w:rsidRPr="00635FB0">
                      <w:rPr>
                        <w:b/>
                        <w:color w:val="052264"/>
                        <w:sz w:val="16"/>
                        <w:szCs w:val="16"/>
                      </w:rPr>
                      <w:t>M</w:t>
                    </w:r>
                    <w:r w:rsidRPr="00635FB0">
                      <w:rPr>
                        <w:color w:val="052264"/>
                        <w:sz w:val="16"/>
                        <w:szCs w:val="16"/>
                      </w:rPr>
                      <w:t>arylands</w:t>
                    </w:r>
                    <w:proofErr w:type="spellEnd"/>
                    <w:r w:rsidRPr="00635FB0">
                      <w:rPr>
                        <w:color w:val="052264"/>
                        <w:sz w:val="16"/>
                        <w:szCs w:val="16"/>
                      </w:rPr>
                      <w:t xml:space="preserve"> </w:t>
                    </w:r>
                    <w:r w:rsidRPr="00635FB0">
                      <w:rPr>
                        <w:b/>
                        <w:color w:val="052264"/>
                        <w:sz w:val="16"/>
                        <w:szCs w:val="16"/>
                      </w:rPr>
                      <w:t>R</w:t>
                    </w:r>
                    <w:r w:rsidRPr="00635FB0">
                      <w:rPr>
                        <w:color w:val="052264"/>
                        <w:sz w:val="16"/>
                        <w:szCs w:val="16"/>
                      </w:rPr>
                      <w:t>oad</w:t>
                    </w:r>
                    <w:r>
                      <w:rPr>
                        <w:color w:val="052264"/>
                        <w:sz w:val="16"/>
                        <w:szCs w:val="16"/>
                      </w:rPr>
                      <w:t xml:space="preserve">    </w:t>
                    </w:r>
                    <w:r w:rsidRPr="00635FB0">
                      <w:rPr>
                        <w:b/>
                        <w:color w:val="052264"/>
                        <w:sz w:val="16"/>
                        <w:szCs w:val="16"/>
                      </w:rPr>
                      <w:t>L</w:t>
                    </w:r>
                    <w:r w:rsidRPr="00635FB0">
                      <w:rPr>
                        <w:color w:val="052264"/>
                        <w:sz w:val="16"/>
                        <w:szCs w:val="16"/>
                      </w:rPr>
                      <w:t>ondon</w:t>
                    </w:r>
                    <w:r>
                      <w:rPr>
                        <w:color w:val="052264"/>
                        <w:sz w:val="16"/>
                        <w:szCs w:val="16"/>
                      </w:rPr>
                      <w:t xml:space="preserve">   </w:t>
                    </w:r>
                    <w:r w:rsidRPr="00635FB0">
                      <w:rPr>
                        <w:b/>
                        <w:color w:val="052264"/>
                        <w:sz w:val="16"/>
                        <w:szCs w:val="16"/>
                      </w:rPr>
                      <w:t>W</w:t>
                    </w:r>
                    <w:r>
                      <w:rPr>
                        <w:color w:val="052264"/>
                        <w:sz w:val="16"/>
                        <w:szCs w:val="16"/>
                      </w:rPr>
                      <w:t>9 2</w:t>
                    </w:r>
                    <w:r w:rsidRPr="00635FB0">
                      <w:rPr>
                        <w:color w:val="052264"/>
                        <w:sz w:val="16"/>
                        <w:szCs w:val="16"/>
                      </w:rPr>
                      <w:t>DR</w:t>
                    </w:r>
                    <w:r>
                      <w:rPr>
                        <w:color w:val="052264"/>
                        <w:sz w:val="16"/>
                        <w:szCs w:val="16"/>
                      </w:rPr>
                      <w:t xml:space="preserve">    </w:t>
                    </w:r>
                    <w:r w:rsidRPr="00635FB0">
                      <w:rPr>
                        <w:b/>
                        <w:color w:val="052264"/>
                        <w:sz w:val="16"/>
                        <w:szCs w:val="16"/>
                      </w:rPr>
                      <w:t>t:</w:t>
                    </w:r>
                    <w:r>
                      <w:rPr>
                        <w:color w:val="052264"/>
                        <w:sz w:val="16"/>
                        <w:szCs w:val="16"/>
                      </w:rPr>
                      <w:t xml:space="preserve"> 020 7479 3900   </w:t>
                    </w:r>
                    <w:r w:rsidRPr="00635FB0">
                      <w:rPr>
                        <w:b/>
                        <w:color w:val="052264"/>
                        <w:sz w:val="16"/>
                        <w:szCs w:val="16"/>
                      </w:rPr>
                      <w:t>f:</w:t>
                    </w:r>
                    <w:r>
                      <w:rPr>
                        <w:color w:val="052264"/>
                        <w:sz w:val="16"/>
                        <w:szCs w:val="16"/>
                      </w:rPr>
                      <w:t xml:space="preserve"> 020 7479 3997   </w:t>
                    </w:r>
                    <w:r w:rsidRPr="00635FB0">
                      <w:rPr>
                        <w:b/>
                        <w:color w:val="052264"/>
                        <w:sz w:val="16"/>
                        <w:szCs w:val="16"/>
                      </w:rPr>
                      <w:t>e:</w:t>
                    </w:r>
                    <w:r>
                      <w:rPr>
                        <w:color w:val="052264"/>
                        <w:sz w:val="16"/>
                        <w:szCs w:val="16"/>
                      </w:rPr>
                      <w:t xml:space="preserve"> office@paddington-academy.org     </w:t>
                    </w:r>
                    <w:r w:rsidRPr="00635FB0">
                      <w:rPr>
                        <w:b/>
                        <w:color w:val="052264"/>
                        <w:sz w:val="16"/>
                        <w:szCs w:val="16"/>
                      </w:rPr>
                      <w:t>w</w:t>
                    </w:r>
                    <w:r w:rsidRPr="00635FB0">
                      <w:rPr>
                        <w:color w:val="052264"/>
                        <w:sz w:val="16"/>
                        <w:szCs w:val="16"/>
                      </w:rPr>
                      <w:t>ww.paddington-academy.org</w:t>
                    </w:r>
                  </w:p>
                </w:txbxContent>
              </v:textbox>
            </v:shape>
          </w:pict>
        </mc:Fallback>
      </mc:AlternateContent>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43B54" w14:textId="77777777" w:rsidR="000B305A" w:rsidRDefault="000B305A" w:rsidP="003E6564">
    <w:pPr>
      <w:pStyle w:val="Footer"/>
      <w:ind w:left="-426" w:right="-115" w:hanging="141"/>
    </w:pPr>
    <w:r>
      <w:rPr>
        <w:noProof/>
        <w:lang w:eastAsia="en-GB"/>
      </w:rPr>
      <mc:AlternateContent>
        <mc:Choice Requires="wps">
          <w:drawing>
            <wp:anchor distT="4294967295" distB="4294967295" distL="114300" distR="114300" simplePos="0" relativeHeight="251657728" behindDoc="0" locked="0" layoutInCell="1" allowOverlap="1" wp14:anchorId="56843B5E" wp14:editId="56843B5F">
              <wp:simplePos x="0" y="0"/>
              <wp:positionH relativeFrom="column">
                <wp:posOffset>-824865</wp:posOffset>
              </wp:positionH>
              <wp:positionV relativeFrom="paragraph">
                <wp:posOffset>183514</wp:posOffset>
              </wp:positionV>
              <wp:extent cx="8247380" cy="0"/>
              <wp:effectExtent l="0" t="0" r="3302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47380" cy="0"/>
                      </a:xfrm>
                      <a:prstGeom prst="line">
                        <a:avLst/>
                      </a:prstGeom>
                      <a:noFill/>
                      <a:ln w="9525" cap="flat" cmpd="sng" algn="ctr">
                        <a:solidFill>
                          <a:srgbClr val="052264"/>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A94FE9"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95pt,14.45pt" to="584.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" strokecolor="#052264">
              <o:lock v:ext="edit" shapetype="f"/>
            </v:line>
          </w:pict>
        </mc:Fallback>
      </mc:AlternateContent>
    </w:r>
    <w:r>
      <w:rPr>
        <w:noProof/>
        <w:lang w:eastAsia="en-GB"/>
      </w:rPr>
      <mc:AlternateContent>
        <mc:Choice Requires="wps">
          <w:drawing>
            <wp:anchor distT="0" distB="0" distL="114300" distR="114300" simplePos="0" relativeHeight="251655680" behindDoc="0" locked="0" layoutInCell="1" allowOverlap="1" wp14:anchorId="56843B60" wp14:editId="56843B61">
              <wp:simplePos x="0" y="0"/>
              <wp:positionH relativeFrom="column">
                <wp:posOffset>-237490</wp:posOffset>
              </wp:positionH>
              <wp:positionV relativeFrom="paragraph">
                <wp:posOffset>193675</wp:posOffset>
              </wp:positionV>
              <wp:extent cx="7315200" cy="24066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40665"/>
                      </a:xfrm>
                      <a:prstGeom prst="rect">
                        <a:avLst/>
                      </a:prstGeom>
                      <a:noFill/>
                      <a:ln w="9525">
                        <a:noFill/>
                        <a:miter lim="800000"/>
                        <a:headEnd/>
                        <a:tailEnd/>
                      </a:ln>
                    </wps:spPr>
                    <wps:txbx>
                      <w:txbxContent>
                        <w:p w14:paraId="56843B65" w14:textId="77777777" w:rsidR="000B305A" w:rsidRPr="00635FB0" w:rsidRDefault="000B305A" w:rsidP="003E6564">
                          <w:pPr>
                            <w:tabs>
                              <w:tab w:val="left" w:pos="-142"/>
                              <w:tab w:val="left" w:pos="284"/>
                            </w:tabs>
                            <w:ind w:left="-142" w:right="-491"/>
                            <w:rPr>
                              <w:color w:val="052264"/>
                              <w:sz w:val="16"/>
                              <w:szCs w:val="16"/>
                            </w:rPr>
                          </w:pPr>
                          <w:r>
                            <w:rPr>
                              <w:b/>
                              <w:color w:val="052264"/>
                              <w:sz w:val="16"/>
                              <w:szCs w:val="16"/>
                            </w:rPr>
                            <w:t xml:space="preserve">   </w:t>
                          </w:r>
                          <w:r w:rsidRPr="00635FB0">
                            <w:rPr>
                              <w:b/>
                              <w:color w:val="052264"/>
                              <w:sz w:val="16"/>
                              <w:szCs w:val="16"/>
                            </w:rPr>
                            <w:t>Paddington Academy</w:t>
                          </w:r>
                          <w:r>
                            <w:rPr>
                              <w:b/>
                              <w:color w:val="052264"/>
                              <w:sz w:val="16"/>
                              <w:szCs w:val="16"/>
                            </w:rPr>
                            <w:t xml:space="preserve">    </w:t>
                          </w:r>
                          <w:r w:rsidRPr="00635FB0">
                            <w:rPr>
                              <w:b/>
                              <w:color w:val="052264"/>
                              <w:sz w:val="16"/>
                              <w:szCs w:val="16"/>
                            </w:rPr>
                            <w:t xml:space="preserve">50 </w:t>
                          </w:r>
                          <w:proofErr w:type="spellStart"/>
                          <w:r w:rsidRPr="00635FB0">
                            <w:rPr>
                              <w:b/>
                              <w:color w:val="052264"/>
                              <w:sz w:val="16"/>
                              <w:szCs w:val="16"/>
                            </w:rPr>
                            <w:t>M</w:t>
                          </w:r>
                          <w:r w:rsidRPr="00635FB0">
                            <w:rPr>
                              <w:color w:val="052264"/>
                              <w:sz w:val="16"/>
                              <w:szCs w:val="16"/>
                            </w:rPr>
                            <w:t>arylands</w:t>
                          </w:r>
                          <w:proofErr w:type="spellEnd"/>
                          <w:r w:rsidRPr="00635FB0">
                            <w:rPr>
                              <w:color w:val="052264"/>
                              <w:sz w:val="16"/>
                              <w:szCs w:val="16"/>
                            </w:rPr>
                            <w:t xml:space="preserve"> </w:t>
                          </w:r>
                          <w:r w:rsidRPr="00635FB0">
                            <w:rPr>
                              <w:b/>
                              <w:color w:val="052264"/>
                              <w:sz w:val="16"/>
                              <w:szCs w:val="16"/>
                            </w:rPr>
                            <w:t>R</w:t>
                          </w:r>
                          <w:r w:rsidRPr="00635FB0">
                            <w:rPr>
                              <w:color w:val="052264"/>
                              <w:sz w:val="16"/>
                              <w:szCs w:val="16"/>
                            </w:rPr>
                            <w:t>oad</w:t>
                          </w:r>
                          <w:r>
                            <w:rPr>
                              <w:color w:val="052264"/>
                              <w:sz w:val="16"/>
                              <w:szCs w:val="16"/>
                            </w:rPr>
                            <w:t xml:space="preserve">    </w:t>
                          </w:r>
                          <w:r w:rsidRPr="00635FB0">
                            <w:rPr>
                              <w:b/>
                              <w:color w:val="052264"/>
                              <w:sz w:val="16"/>
                              <w:szCs w:val="16"/>
                            </w:rPr>
                            <w:t>L</w:t>
                          </w:r>
                          <w:r w:rsidRPr="00635FB0">
                            <w:rPr>
                              <w:color w:val="052264"/>
                              <w:sz w:val="16"/>
                              <w:szCs w:val="16"/>
                            </w:rPr>
                            <w:t>ondon</w:t>
                          </w:r>
                          <w:r>
                            <w:rPr>
                              <w:color w:val="052264"/>
                              <w:sz w:val="16"/>
                              <w:szCs w:val="16"/>
                            </w:rPr>
                            <w:t xml:space="preserve">   </w:t>
                          </w:r>
                          <w:r w:rsidRPr="00635FB0">
                            <w:rPr>
                              <w:b/>
                              <w:color w:val="052264"/>
                              <w:sz w:val="16"/>
                              <w:szCs w:val="16"/>
                            </w:rPr>
                            <w:t>W</w:t>
                          </w:r>
                          <w:r>
                            <w:rPr>
                              <w:color w:val="052264"/>
                              <w:sz w:val="16"/>
                              <w:szCs w:val="16"/>
                            </w:rPr>
                            <w:t>9 2</w:t>
                          </w:r>
                          <w:r w:rsidRPr="00635FB0">
                            <w:rPr>
                              <w:color w:val="052264"/>
                              <w:sz w:val="16"/>
                              <w:szCs w:val="16"/>
                            </w:rPr>
                            <w:t>DR</w:t>
                          </w:r>
                          <w:r>
                            <w:rPr>
                              <w:color w:val="052264"/>
                              <w:sz w:val="16"/>
                              <w:szCs w:val="16"/>
                            </w:rPr>
                            <w:t xml:space="preserve">    </w:t>
                          </w:r>
                          <w:r w:rsidRPr="00635FB0">
                            <w:rPr>
                              <w:b/>
                              <w:color w:val="052264"/>
                              <w:sz w:val="16"/>
                              <w:szCs w:val="16"/>
                            </w:rPr>
                            <w:t>t:</w:t>
                          </w:r>
                          <w:r>
                            <w:rPr>
                              <w:color w:val="052264"/>
                              <w:sz w:val="16"/>
                              <w:szCs w:val="16"/>
                            </w:rPr>
                            <w:t xml:space="preserve"> 020 7479 3900   </w:t>
                          </w:r>
                          <w:r w:rsidRPr="00635FB0">
                            <w:rPr>
                              <w:b/>
                              <w:color w:val="052264"/>
                              <w:sz w:val="16"/>
                              <w:szCs w:val="16"/>
                            </w:rPr>
                            <w:t>f:</w:t>
                          </w:r>
                          <w:r>
                            <w:rPr>
                              <w:color w:val="052264"/>
                              <w:sz w:val="16"/>
                              <w:szCs w:val="16"/>
                            </w:rPr>
                            <w:t xml:space="preserve"> 020 7479 3997   </w:t>
                          </w:r>
                          <w:r w:rsidRPr="00635FB0">
                            <w:rPr>
                              <w:b/>
                              <w:color w:val="052264"/>
                              <w:sz w:val="16"/>
                              <w:szCs w:val="16"/>
                            </w:rPr>
                            <w:t>e:</w:t>
                          </w:r>
                          <w:r>
                            <w:rPr>
                              <w:color w:val="052264"/>
                              <w:sz w:val="16"/>
                              <w:szCs w:val="16"/>
                            </w:rPr>
                            <w:t xml:space="preserve"> office@paddington-academy.org     </w:t>
                          </w:r>
                          <w:r w:rsidRPr="00635FB0">
                            <w:rPr>
                              <w:b/>
                              <w:color w:val="052264"/>
                              <w:sz w:val="16"/>
                              <w:szCs w:val="16"/>
                            </w:rPr>
                            <w:t>w</w:t>
                          </w:r>
                          <w:r w:rsidRPr="00635FB0">
                            <w:rPr>
                              <w:color w:val="052264"/>
                              <w:sz w:val="16"/>
                              <w:szCs w:val="16"/>
                            </w:rPr>
                            <w:t>ww.paddington-academy.org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43B60" id="_x0000_t202" coordsize="21600,21600" o:spt="202" path="m,l,21600r21600,l21600,xe">
              <v:stroke joinstyle="miter"/>
              <v:path gradientshapeok="t" o:connecttype="rect"/>
            </v:shapetype>
            <v:shape id="_x0000_s1028" type="#_x0000_t202" style="position:absolute;left:0;text-align:left;margin-left:-18.7pt;margin-top:15.25pt;width:8in;height:18.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" filled="f" stroked="f">
              <v:textbox>
                <w:txbxContent>
                  <w:p w14:paraId="56843B65" w14:textId="77777777" w:rsidR="000B305A" w:rsidRPr="00635FB0" w:rsidRDefault="000B305A" w:rsidP="003E6564">
                    <w:pPr>
                      <w:tabs>
                        <w:tab w:val="left" w:pos="-142"/>
                        <w:tab w:val="left" w:pos="284"/>
                      </w:tabs>
                      <w:ind w:left="-142" w:right="-491"/>
                      <w:rPr>
                        <w:color w:val="052264"/>
                        <w:sz w:val="16"/>
                        <w:szCs w:val="16"/>
                      </w:rPr>
                    </w:pPr>
                    <w:r>
                      <w:rPr>
                        <w:b/>
                        <w:color w:val="052264"/>
                        <w:sz w:val="16"/>
                        <w:szCs w:val="16"/>
                      </w:rPr>
                      <w:t xml:space="preserve">   </w:t>
                    </w:r>
                    <w:r w:rsidRPr="00635FB0">
                      <w:rPr>
                        <w:b/>
                        <w:color w:val="052264"/>
                        <w:sz w:val="16"/>
                        <w:szCs w:val="16"/>
                      </w:rPr>
                      <w:t>Paddington Academy</w:t>
                    </w:r>
                    <w:r>
                      <w:rPr>
                        <w:b/>
                        <w:color w:val="052264"/>
                        <w:sz w:val="16"/>
                        <w:szCs w:val="16"/>
                      </w:rPr>
                      <w:t xml:space="preserve">    </w:t>
                    </w:r>
                    <w:r w:rsidRPr="00635FB0">
                      <w:rPr>
                        <w:b/>
                        <w:color w:val="052264"/>
                        <w:sz w:val="16"/>
                        <w:szCs w:val="16"/>
                      </w:rPr>
                      <w:t xml:space="preserve">50 </w:t>
                    </w:r>
                    <w:proofErr w:type="spellStart"/>
                    <w:r w:rsidRPr="00635FB0">
                      <w:rPr>
                        <w:b/>
                        <w:color w:val="052264"/>
                        <w:sz w:val="16"/>
                        <w:szCs w:val="16"/>
                      </w:rPr>
                      <w:t>M</w:t>
                    </w:r>
                    <w:r w:rsidRPr="00635FB0">
                      <w:rPr>
                        <w:color w:val="052264"/>
                        <w:sz w:val="16"/>
                        <w:szCs w:val="16"/>
                      </w:rPr>
                      <w:t>arylands</w:t>
                    </w:r>
                    <w:proofErr w:type="spellEnd"/>
                    <w:r w:rsidRPr="00635FB0">
                      <w:rPr>
                        <w:color w:val="052264"/>
                        <w:sz w:val="16"/>
                        <w:szCs w:val="16"/>
                      </w:rPr>
                      <w:t xml:space="preserve"> </w:t>
                    </w:r>
                    <w:r w:rsidRPr="00635FB0">
                      <w:rPr>
                        <w:b/>
                        <w:color w:val="052264"/>
                        <w:sz w:val="16"/>
                        <w:szCs w:val="16"/>
                      </w:rPr>
                      <w:t>R</w:t>
                    </w:r>
                    <w:r w:rsidRPr="00635FB0">
                      <w:rPr>
                        <w:color w:val="052264"/>
                        <w:sz w:val="16"/>
                        <w:szCs w:val="16"/>
                      </w:rPr>
                      <w:t>oad</w:t>
                    </w:r>
                    <w:r>
                      <w:rPr>
                        <w:color w:val="052264"/>
                        <w:sz w:val="16"/>
                        <w:szCs w:val="16"/>
                      </w:rPr>
                      <w:t xml:space="preserve">    </w:t>
                    </w:r>
                    <w:r w:rsidRPr="00635FB0">
                      <w:rPr>
                        <w:b/>
                        <w:color w:val="052264"/>
                        <w:sz w:val="16"/>
                        <w:szCs w:val="16"/>
                      </w:rPr>
                      <w:t>L</w:t>
                    </w:r>
                    <w:r w:rsidRPr="00635FB0">
                      <w:rPr>
                        <w:color w:val="052264"/>
                        <w:sz w:val="16"/>
                        <w:szCs w:val="16"/>
                      </w:rPr>
                      <w:t>ondon</w:t>
                    </w:r>
                    <w:r>
                      <w:rPr>
                        <w:color w:val="052264"/>
                        <w:sz w:val="16"/>
                        <w:szCs w:val="16"/>
                      </w:rPr>
                      <w:t xml:space="preserve">   </w:t>
                    </w:r>
                    <w:r w:rsidRPr="00635FB0">
                      <w:rPr>
                        <w:b/>
                        <w:color w:val="052264"/>
                        <w:sz w:val="16"/>
                        <w:szCs w:val="16"/>
                      </w:rPr>
                      <w:t>W</w:t>
                    </w:r>
                    <w:r>
                      <w:rPr>
                        <w:color w:val="052264"/>
                        <w:sz w:val="16"/>
                        <w:szCs w:val="16"/>
                      </w:rPr>
                      <w:t>9 2</w:t>
                    </w:r>
                    <w:r w:rsidRPr="00635FB0">
                      <w:rPr>
                        <w:color w:val="052264"/>
                        <w:sz w:val="16"/>
                        <w:szCs w:val="16"/>
                      </w:rPr>
                      <w:t>DR</w:t>
                    </w:r>
                    <w:r>
                      <w:rPr>
                        <w:color w:val="052264"/>
                        <w:sz w:val="16"/>
                        <w:szCs w:val="16"/>
                      </w:rPr>
                      <w:t xml:space="preserve">    </w:t>
                    </w:r>
                    <w:r w:rsidRPr="00635FB0">
                      <w:rPr>
                        <w:b/>
                        <w:color w:val="052264"/>
                        <w:sz w:val="16"/>
                        <w:szCs w:val="16"/>
                      </w:rPr>
                      <w:t>t:</w:t>
                    </w:r>
                    <w:r>
                      <w:rPr>
                        <w:color w:val="052264"/>
                        <w:sz w:val="16"/>
                        <w:szCs w:val="16"/>
                      </w:rPr>
                      <w:t xml:space="preserve"> 020 7479 3900   </w:t>
                    </w:r>
                    <w:r w:rsidRPr="00635FB0">
                      <w:rPr>
                        <w:b/>
                        <w:color w:val="052264"/>
                        <w:sz w:val="16"/>
                        <w:szCs w:val="16"/>
                      </w:rPr>
                      <w:t>f:</w:t>
                    </w:r>
                    <w:r>
                      <w:rPr>
                        <w:color w:val="052264"/>
                        <w:sz w:val="16"/>
                        <w:szCs w:val="16"/>
                      </w:rPr>
                      <w:t xml:space="preserve"> 020 7479 3997   </w:t>
                    </w:r>
                    <w:r w:rsidRPr="00635FB0">
                      <w:rPr>
                        <w:b/>
                        <w:color w:val="052264"/>
                        <w:sz w:val="16"/>
                        <w:szCs w:val="16"/>
                      </w:rPr>
                      <w:t>e:</w:t>
                    </w:r>
                    <w:r>
                      <w:rPr>
                        <w:color w:val="052264"/>
                        <w:sz w:val="16"/>
                        <w:szCs w:val="16"/>
                      </w:rPr>
                      <w:t xml:space="preserve"> office@paddington-academy.org     </w:t>
                    </w:r>
                    <w:r w:rsidRPr="00635FB0">
                      <w:rPr>
                        <w:b/>
                        <w:color w:val="052264"/>
                        <w:sz w:val="16"/>
                        <w:szCs w:val="16"/>
                      </w:rPr>
                      <w:t>w</w:t>
                    </w:r>
                    <w:r w:rsidRPr="00635FB0">
                      <w:rPr>
                        <w:color w:val="052264"/>
                        <w:sz w:val="16"/>
                        <w:szCs w:val="16"/>
                      </w:rPr>
                      <w:t>ww.paddington-academy.org</w:t>
                    </w:r>
                  </w:p>
                </w:txbxContent>
              </v:textbox>
            </v:shape>
          </w:pict>
        </mc:Fallback>
      </mc:AlternateContent>
    </w:r>
  </w:p>
  <w:p w14:paraId="56843B55" w14:textId="77777777" w:rsidR="000B305A" w:rsidRPr="0046115F" w:rsidRDefault="000B305A" w:rsidP="00432AA5">
    <w:pPr>
      <w:pStyle w:val="Footer"/>
      <w:ind w:left="-993"/>
      <w:rPr>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43B3C" w14:textId="77777777" w:rsidR="000B305A" w:rsidRDefault="000B305A" w:rsidP="00DB77AF">
      <w:pPr>
        <w:spacing w:after="0"/>
      </w:pPr>
      <w:r>
        <w:separator/>
      </w:r>
    </w:p>
    <w:p w14:paraId="56843B3D" w14:textId="77777777" w:rsidR="000B305A" w:rsidRDefault="000B305A"/>
  </w:footnote>
  <w:footnote w:type="continuationSeparator" w:id="0">
    <w:p w14:paraId="56843B3E" w14:textId="77777777" w:rsidR="000B305A" w:rsidRDefault="000B305A" w:rsidP="00DB77AF">
      <w:pPr>
        <w:spacing w:after="0"/>
      </w:pPr>
      <w:r>
        <w:continuationSeparator/>
      </w:r>
    </w:p>
    <w:p w14:paraId="56843B3F" w14:textId="77777777" w:rsidR="000B305A" w:rsidRDefault="000B30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43B44" w14:textId="77777777" w:rsidR="000B305A" w:rsidRPr="00453AF7" w:rsidRDefault="000B305A">
    <w:pPr>
      <w:spacing w:after="0"/>
      <w:jc w:val="center"/>
      <w:rPr>
        <w:color w:val="052264"/>
        <w:sz w:val="16"/>
        <w:szCs w:val="16"/>
      </w:rPr>
    </w:pPr>
    <w:r w:rsidRPr="00453AF7">
      <w:rPr>
        <w:sz w:val="16"/>
        <w:szCs w:val="16"/>
      </w:rPr>
      <w:t>Paddington Academy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43B4F" w14:textId="77777777" w:rsidR="000B305A" w:rsidRDefault="000B305A" w:rsidP="000D4F26">
    <w:pPr>
      <w:pStyle w:val="Header"/>
      <w:rPr>
        <w:color w:val="052264"/>
      </w:rPr>
    </w:pPr>
    <w:r>
      <w:rPr>
        <w:noProof/>
        <w:lang w:eastAsia="en-GB"/>
      </w:rPr>
      <w:drawing>
        <wp:anchor distT="0" distB="0" distL="114300" distR="114300" simplePos="0" relativeHeight="251661824" behindDoc="0" locked="0" layoutInCell="1" allowOverlap="1" wp14:anchorId="56843B5A" wp14:editId="56843B5B">
          <wp:simplePos x="0" y="0"/>
          <wp:positionH relativeFrom="column">
            <wp:posOffset>-84455</wp:posOffset>
          </wp:positionH>
          <wp:positionV relativeFrom="paragraph">
            <wp:posOffset>133350</wp:posOffset>
          </wp:positionV>
          <wp:extent cx="2280920" cy="606425"/>
          <wp:effectExtent l="0" t="0" r="5080" b="3175"/>
          <wp:wrapThrough wrapText="bothSides">
            <wp:wrapPolygon edited="0">
              <wp:start x="0" y="0"/>
              <wp:lineTo x="0" y="20808"/>
              <wp:lineTo x="21408" y="20808"/>
              <wp:lineTo x="21408" y="0"/>
              <wp:lineTo x="0" y="0"/>
            </wp:wrapPolygon>
          </wp:wrapThrough>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3690" b="8572"/>
                  <a:stretch>
                    <a:fillRect/>
                  </a:stretch>
                </pic:blipFill>
                <pic:spPr bwMode="auto">
                  <a:xfrm>
                    <a:off x="0" y="0"/>
                    <a:ext cx="2280920" cy="606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56843B5C" wp14:editId="56843B5D">
              <wp:simplePos x="0" y="0"/>
              <wp:positionH relativeFrom="margin">
                <wp:posOffset>3406775</wp:posOffset>
              </wp:positionH>
              <wp:positionV relativeFrom="paragraph">
                <wp:posOffset>122555</wp:posOffset>
              </wp:positionV>
              <wp:extent cx="3343275" cy="101473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014730"/>
                      </a:xfrm>
                      <a:prstGeom prst="rect">
                        <a:avLst/>
                      </a:prstGeom>
                      <a:solidFill>
                        <a:srgbClr val="FFFFFF"/>
                      </a:solidFill>
                      <a:ln w="9525">
                        <a:noFill/>
                        <a:miter lim="800000"/>
                        <a:headEnd/>
                        <a:tailEnd/>
                      </a:ln>
                    </wps:spPr>
                    <wps:txbx>
                      <w:txbxContent>
                        <w:p w14:paraId="56843B63" w14:textId="77777777" w:rsidR="000B305A" w:rsidRDefault="000B305A" w:rsidP="00AF729B">
                          <w:pPr>
                            <w:tabs>
                              <w:tab w:val="left" w:pos="3828"/>
                            </w:tabs>
                          </w:pPr>
                          <w:r>
                            <w:rPr>
                              <w:noProof/>
                              <w:lang w:eastAsia="en-GB"/>
                            </w:rPr>
                            <w:t xml:space="preserve">                                                               </w:t>
                          </w:r>
                          <w:r>
                            <w:t xml:space="preserve">            </w:t>
                          </w:r>
                          <w:r w:rsidRPr="00453AF7">
                            <w:rPr>
                              <w:noProof/>
                              <w:lang w:eastAsia="en-GB"/>
                            </w:rPr>
                            <w:drawing>
                              <wp:inline distT="0" distB="0" distL="0" distR="0" wp14:anchorId="56843B66" wp14:editId="56843B67">
                                <wp:extent cx="615950" cy="606425"/>
                                <wp:effectExtent l="0" t="0" r="0" b="3175"/>
                                <wp:docPr id="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5950" cy="606425"/>
                                        </a:xfrm>
                                        <a:prstGeom prst="rect">
                                          <a:avLst/>
                                        </a:prstGeom>
                                        <a:noFill/>
                                        <a:ln>
                                          <a:noFill/>
                                        </a:ln>
                                      </pic:spPr>
                                    </pic:pic>
                                  </a:graphicData>
                                </a:graphic>
                              </wp:inline>
                            </w:drawing>
                          </w:r>
                          <w:r>
                            <w:t xml:space="preserve">         </w:t>
                          </w:r>
                        </w:p>
                        <w:p w14:paraId="56843B64" w14:textId="77777777" w:rsidR="000B305A" w:rsidRPr="005B583C" w:rsidRDefault="000B305A" w:rsidP="00AF729B">
                          <w:pPr>
                            <w:tabs>
                              <w:tab w:val="left" w:pos="3828"/>
                            </w:tabs>
                          </w:pPr>
                          <w:r>
                            <w:rPr>
                              <w:color w:val="05226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43B5C" id="_x0000_t202" coordsize="21600,21600" o:spt="202" path="m,l,21600r21600,l21600,xe">
              <v:stroke joinstyle="miter"/>
              <v:path gradientshapeok="t" o:connecttype="rect"/>
            </v:shapetype>
            <v:shape id="_x0000_s1027" type="#_x0000_t202" style="position:absolute;margin-left:268.25pt;margin-top:9.65pt;width:263.25pt;height:79.9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" stroked="f">
              <v:textbox>
                <w:txbxContent>
                  <w:p w14:paraId="56843B63" w14:textId="77777777" w:rsidR="000B305A" w:rsidRDefault="000B305A" w:rsidP="00AF729B">
                    <w:pPr>
                      <w:tabs>
                        <w:tab w:val="left" w:pos="3828"/>
                      </w:tabs>
                    </w:pPr>
                    <w:r>
                      <w:rPr>
                        <w:noProof/>
                        <w:lang w:eastAsia="en-GB"/>
                      </w:rPr>
                      <w:t xml:space="preserve">                                                               </w:t>
                    </w:r>
                    <w:r>
                      <w:t xml:space="preserve">            </w:t>
                    </w:r>
                    <w:r w:rsidRPr="00453AF7">
                      <w:rPr>
                        <w:noProof/>
                        <w:lang w:eastAsia="en-GB"/>
                      </w:rPr>
                      <w:drawing>
                        <wp:inline distT="0" distB="0" distL="0" distR="0" wp14:anchorId="56843B66" wp14:editId="56843B67">
                          <wp:extent cx="615950" cy="606425"/>
                          <wp:effectExtent l="0" t="0" r="0" b="3175"/>
                          <wp:docPr id="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5950" cy="606425"/>
                                  </a:xfrm>
                                  <a:prstGeom prst="rect">
                                    <a:avLst/>
                                  </a:prstGeom>
                                  <a:noFill/>
                                  <a:ln>
                                    <a:noFill/>
                                  </a:ln>
                                </pic:spPr>
                              </pic:pic>
                            </a:graphicData>
                          </a:graphic>
                        </wp:inline>
                      </w:drawing>
                    </w:r>
                    <w:r>
                      <w:t xml:space="preserve">         </w:t>
                    </w:r>
                  </w:p>
                  <w:p w14:paraId="56843B64" w14:textId="77777777" w:rsidR="000B305A" w:rsidRPr="005B583C" w:rsidRDefault="000B305A" w:rsidP="00AF729B">
                    <w:pPr>
                      <w:tabs>
                        <w:tab w:val="left" w:pos="3828"/>
                      </w:tabs>
                    </w:pPr>
                    <w:r>
                      <w:rPr>
                        <w:color w:val="052264"/>
                      </w:rPr>
                      <w:t xml:space="preserve">                              </w:t>
                    </w:r>
                  </w:p>
                </w:txbxContent>
              </v:textbox>
              <w10:wrap anchorx="margin"/>
            </v:shape>
          </w:pict>
        </mc:Fallback>
      </mc:AlternateContent>
    </w:r>
  </w:p>
  <w:p w14:paraId="56843B50" w14:textId="77777777" w:rsidR="000B305A" w:rsidRDefault="000B305A" w:rsidP="0014377D">
    <w:pPr>
      <w:pStyle w:val="Header"/>
      <w:ind w:left="-142"/>
      <w:rPr>
        <w:color w:val="052264"/>
      </w:rPr>
    </w:pPr>
  </w:p>
  <w:p w14:paraId="56843B51" w14:textId="77777777" w:rsidR="000B305A" w:rsidRDefault="000B305A" w:rsidP="0014377D">
    <w:pPr>
      <w:pStyle w:val="Header"/>
      <w:ind w:left="-142"/>
      <w:rPr>
        <w:color w:val="052264"/>
      </w:rPr>
    </w:pPr>
  </w:p>
  <w:p w14:paraId="56843B52" w14:textId="77777777" w:rsidR="000B305A" w:rsidRPr="0014377D" w:rsidRDefault="000B305A" w:rsidP="0014377D">
    <w:pPr>
      <w:pStyle w:val="Header"/>
      <w:ind w:left="-142"/>
      <w:rPr>
        <w:b/>
        <w:color w:val="052264"/>
      </w:rPr>
    </w:pPr>
    <w:r>
      <w:rPr>
        <w:color w:val="052264"/>
      </w:rPr>
      <w:t xml:space="preserve"> </w:t>
    </w:r>
    <w:r w:rsidRPr="001825B3">
      <w:rPr>
        <w:color w:val="052264"/>
      </w:rPr>
      <w:t xml:space="preserve">Principals: Mr Jones, Mrs Gillam </w:t>
    </w:r>
  </w:p>
  <w:p w14:paraId="56843B53" w14:textId="77777777" w:rsidR="000B305A" w:rsidRPr="00635FB0" w:rsidRDefault="000B305A" w:rsidP="001825B3">
    <w:pPr>
      <w:pStyle w:val="Header"/>
      <w:ind w:left="-142"/>
      <w:rPr>
        <w:b/>
        <w:color w:val="05226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052264"/>
      </w:rPr>
    </w:lvl>
  </w:abstractNum>
  <w:abstractNum w:abstractNumId="5"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052264"/>
      </w:rPr>
    </w:lvl>
  </w:abstractNum>
  <w:abstractNum w:abstractNumId="6"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0079BC"/>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0079BC"/>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0079BC"/>
      </w:rPr>
    </w:lvl>
  </w:abstractNum>
  <w:abstractNum w:abstractNumId="10" w15:restartNumberingAfterBreak="0">
    <w:nsid w:val="72C12CA4"/>
    <w:multiLevelType w:val="hybridMultilevel"/>
    <w:tmpl w:val="B544A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mailMerge>
    <w:mainDocumentType w:val="formLetters"/>
    <w:dataType w:val="textFile"/>
    <w:activeRecord w:val="-1"/>
  </w:mailMerge>
  <w:defaultTabStop w:val="567"/>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B1"/>
    <w:rsid w:val="00015351"/>
    <w:rsid w:val="00016F57"/>
    <w:rsid w:val="00024834"/>
    <w:rsid w:val="00036BDA"/>
    <w:rsid w:val="000649EC"/>
    <w:rsid w:val="000B305A"/>
    <w:rsid w:val="000B42D9"/>
    <w:rsid w:val="000D4F26"/>
    <w:rsid w:val="000D5D4F"/>
    <w:rsid w:val="000E2F55"/>
    <w:rsid w:val="000E66E5"/>
    <w:rsid w:val="00130A43"/>
    <w:rsid w:val="00133E9C"/>
    <w:rsid w:val="0014377D"/>
    <w:rsid w:val="001825B3"/>
    <w:rsid w:val="00187252"/>
    <w:rsid w:val="001B412C"/>
    <w:rsid w:val="001D191B"/>
    <w:rsid w:val="001D637A"/>
    <w:rsid w:val="0021479A"/>
    <w:rsid w:val="00214CC4"/>
    <w:rsid w:val="0022365E"/>
    <w:rsid w:val="00227B68"/>
    <w:rsid w:val="0023535C"/>
    <w:rsid w:val="00245A46"/>
    <w:rsid w:val="00246D22"/>
    <w:rsid w:val="00292E53"/>
    <w:rsid w:val="002A0B01"/>
    <w:rsid w:val="002D5B1C"/>
    <w:rsid w:val="002E291E"/>
    <w:rsid w:val="002E5B05"/>
    <w:rsid w:val="00304DC1"/>
    <w:rsid w:val="0035680F"/>
    <w:rsid w:val="00357CE5"/>
    <w:rsid w:val="00366A4A"/>
    <w:rsid w:val="003814E7"/>
    <w:rsid w:val="003D76F4"/>
    <w:rsid w:val="003E6564"/>
    <w:rsid w:val="00416C60"/>
    <w:rsid w:val="00432AA5"/>
    <w:rsid w:val="00453AF7"/>
    <w:rsid w:val="0046115F"/>
    <w:rsid w:val="00461E7C"/>
    <w:rsid w:val="004671B5"/>
    <w:rsid w:val="0047569F"/>
    <w:rsid w:val="004C3AB5"/>
    <w:rsid w:val="004F5B80"/>
    <w:rsid w:val="005708BE"/>
    <w:rsid w:val="0057120C"/>
    <w:rsid w:val="005A27E6"/>
    <w:rsid w:val="005A66AC"/>
    <w:rsid w:val="005B583C"/>
    <w:rsid w:val="00621FB3"/>
    <w:rsid w:val="00626CDD"/>
    <w:rsid w:val="00633191"/>
    <w:rsid w:val="00635FB0"/>
    <w:rsid w:val="0065575D"/>
    <w:rsid w:val="006741DB"/>
    <w:rsid w:val="006976AA"/>
    <w:rsid w:val="006A15AF"/>
    <w:rsid w:val="006E340E"/>
    <w:rsid w:val="00783913"/>
    <w:rsid w:val="00792C52"/>
    <w:rsid w:val="008045FC"/>
    <w:rsid w:val="0085058A"/>
    <w:rsid w:val="00851AA1"/>
    <w:rsid w:val="008A3AF7"/>
    <w:rsid w:val="008F57FB"/>
    <w:rsid w:val="00907E52"/>
    <w:rsid w:val="009555B9"/>
    <w:rsid w:val="00971C63"/>
    <w:rsid w:val="00993868"/>
    <w:rsid w:val="009F4029"/>
    <w:rsid w:val="00A10766"/>
    <w:rsid w:val="00A146CC"/>
    <w:rsid w:val="00A17791"/>
    <w:rsid w:val="00A57570"/>
    <w:rsid w:val="00A66226"/>
    <w:rsid w:val="00A72B16"/>
    <w:rsid w:val="00A75FEC"/>
    <w:rsid w:val="00A77701"/>
    <w:rsid w:val="00AD33C7"/>
    <w:rsid w:val="00AF5EBC"/>
    <w:rsid w:val="00AF729B"/>
    <w:rsid w:val="00B1636B"/>
    <w:rsid w:val="00B267E7"/>
    <w:rsid w:val="00B2788F"/>
    <w:rsid w:val="00B47791"/>
    <w:rsid w:val="00B55203"/>
    <w:rsid w:val="00B6528D"/>
    <w:rsid w:val="00B66C0C"/>
    <w:rsid w:val="00B71679"/>
    <w:rsid w:val="00B96A9B"/>
    <w:rsid w:val="00BF3664"/>
    <w:rsid w:val="00C0577B"/>
    <w:rsid w:val="00C1061B"/>
    <w:rsid w:val="00C14B55"/>
    <w:rsid w:val="00C163F2"/>
    <w:rsid w:val="00C41AB6"/>
    <w:rsid w:val="00C41B22"/>
    <w:rsid w:val="00C43F4D"/>
    <w:rsid w:val="00C57FA9"/>
    <w:rsid w:val="00C73F73"/>
    <w:rsid w:val="00CA0AF7"/>
    <w:rsid w:val="00CC27E6"/>
    <w:rsid w:val="00CD1AC7"/>
    <w:rsid w:val="00CE1C5D"/>
    <w:rsid w:val="00CE1C6A"/>
    <w:rsid w:val="00D00072"/>
    <w:rsid w:val="00D370E0"/>
    <w:rsid w:val="00D46273"/>
    <w:rsid w:val="00D922FF"/>
    <w:rsid w:val="00D9329B"/>
    <w:rsid w:val="00DB77AF"/>
    <w:rsid w:val="00DC7E5D"/>
    <w:rsid w:val="00DD0C1B"/>
    <w:rsid w:val="00E04360"/>
    <w:rsid w:val="00E21DEA"/>
    <w:rsid w:val="00E24CBA"/>
    <w:rsid w:val="00E43010"/>
    <w:rsid w:val="00E77794"/>
    <w:rsid w:val="00F00034"/>
    <w:rsid w:val="00F05F4E"/>
    <w:rsid w:val="00F070E6"/>
    <w:rsid w:val="00F20148"/>
    <w:rsid w:val="00F52EFF"/>
    <w:rsid w:val="00F611B1"/>
    <w:rsid w:val="00F76084"/>
    <w:rsid w:val="00F83C51"/>
    <w:rsid w:val="00F8503F"/>
    <w:rsid w:val="00F97A5B"/>
    <w:rsid w:val="00FA3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6843AC2"/>
  <w15:chartTrackingRefBased/>
  <w15:docId w15:val="{8882B349-BCBC-4D96-B60F-BEE82F3C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uiPriority="29" w:qFormat="1"/>
    <w:lsdException w:name="Light Shading Accent 1" w:uiPriority="30" w:qFormat="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uiPriority="41"/>
    <w:lsdException w:name="List Paragraph" w:uiPriority="34" w:qFormat="1"/>
    <w:lsdException w:name="Quote" w:uiPriority="41"/>
    <w:lsdException w:name="Intense Quote" w:uiPriority="42"/>
    <w:lsdException w:name="Medium List 2 Accent 1" w:uiPriority="42"/>
    <w:lsdException w:name="Medium Grid 1 Accent 1" w:uiPriority="42"/>
    <w:lsdException w:name="Medium Grid 2 Accent 1" w:uiPriority="42"/>
    <w:lsdException w:name="Medium Grid 3 Accent 1" w:uiPriority="42"/>
    <w:lsdException w:name="Dark List Accent 1" w:uiPriority="42"/>
    <w:lsdException w:name="Colorful Shading Accent 1" w:uiPriority="42"/>
    <w:lsdException w:name="Colorful List Accent 1" w:uiPriority="42"/>
    <w:lsdException w:name="Colorful Grid Accent 1" w:uiPriority="42"/>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3"/>
    <w:lsdException w:name="Medium List 2 Accent 2" w:uiPriority="43"/>
    <w:lsdException w:name="Medium Grid 1 Accent 2" w:uiPriority="43"/>
    <w:lsdException w:name="Medium Grid 2 Accent 2" w:uiPriority="43"/>
    <w:lsdException w:name="Medium Grid 3 Accent 2" w:uiPriority="43"/>
    <w:lsdException w:name="Dark List Accent 2" w:uiPriority="43"/>
    <w:lsdException w:name="Colorful Shading Accent 2" w:uiPriority="43"/>
    <w:lsdException w:name="Colorful List Accent 2" w:uiPriority="43"/>
    <w:lsdException w:name="Colorful Grid Accent 2" w:uiPriority="43"/>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4"/>
    <w:lsdException w:name="Medium List 2 Accent 3" w:uiPriority="44"/>
    <w:lsdException w:name="Medium Grid 1 Accent 3" w:uiPriority="44"/>
    <w:lsdException w:name="Medium Grid 2 Accent 3" w:uiPriority="44"/>
    <w:lsdException w:name="Medium Grid 3 Accent 3" w:uiPriority="44"/>
    <w:lsdException w:name="Dark List Accent 3" w:uiPriority="44"/>
    <w:lsdException w:name="Colorful Shading Accent 3" w:uiPriority="44"/>
    <w:lsdException w:name="Colorful List Accent 3" w:uiPriority="44"/>
    <w:lsdException w:name="Colorful Grid Accent 3" w:uiPriority="44"/>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5"/>
    <w:lsdException w:name="Medium List 2 Accent 4" w:uiPriority="45"/>
    <w:lsdException w:name="Medium Grid 1 Accent 4" w:uiPriority="45"/>
    <w:lsdException w:name="Medium Grid 2 Accent 4" w:uiPriority="45"/>
    <w:lsdException w:name="Medium Grid 3 Accent 4" w:uiPriority="45"/>
    <w:lsdException w:name="Dark List Accent 4" w:uiPriority="45"/>
    <w:lsdException w:name="Colorful Shading Accent 4" w:uiPriority="45"/>
    <w:lsdException w:name="Colorful List Accent 4" w:uiPriority="45"/>
    <w:lsdException w:name="Colorful Grid Accent 4" w:uiPriority="45"/>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6"/>
    <w:lsdException w:name="Medium List 2 Accent 5" w:uiPriority="46"/>
    <w:lsdException w:name="Medium Grid 1 Accent 5" w:uiPriority="46"/>
    <w:lsdException w:name="Medium Grid 2 Accent 5" w:uiPriority="46"/>
    <w:lsdException w:name="Medium Grid 3 Accent 5" w:uiPriority="46"/>
    <w:lsdException w:name="Dark List Accent 5" w:uiPriority="46"/>
    <w:lsdException w:name="Colorful Shading Accent 5" w:uiPriority="46"/>
    <w:lsdException w:name="Colorful List Accent 5" w:uiPriority="46"/>
    <w:lsdException w:name="Colorful Grid Accent 5" w:uiPriority="46"/>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360"/>
    <w:pPr>
      <w:spacing w:after="160" w:line="259" w:lineRule="auto"/>
    </w:pPr>
    <w:rPr>
      <w:rFonts w:asciiTheme="minorHAnsi" w:eastAsiaTheme="minorHAnsi" w:hAnsiTheme="minorHAnsi" w:cstheme="minorBidi"/>
      <w:sz w:val="22"/>
      <w:szCs w:val="22"/>
      <w:lang w:val="en-GB"/>
    </w:rPr>
  </w:style>
  <w:style w:type="paragraph" w:styleId="Heading1">
    <w:name w:val="heading 1"/>
    <w:basedOn w:val="Normal"/>
    <w:next w:val="Normal"/>
    <w:link w:val="Heading1Char"/>
    <w:autoRedefine/>
    <w:uiPriority w:val="9"/>
    <w:qFormat/>
    <w:rsid w:val="00E24CBA"/>
    <w:pPr>
      <w:keepNext/>
      <w:keepLines/>
      <w:spacing w:before="360" w:after="0"/>
      <w:outlineLvl w:val="0"/>
    </w:pPr>
    <w:rPr>
      <w:rFonts w:ascii="Calibri" w:eastAsia="MS Gothic" w:hAnsi="Calibri"/>
      <w:bCs/>
      <w:color w:val="0079BC"/>
      <w:sz w:val="28"/>
      <w:szCs w:val="32"/>
    </w:rPr>
  </w:style>
  <w:style w:type="paragraph" w:styleId="Heading2">
    <w:name w:val="heading 2"/>
    <w:basedOn w:val="Normal"/>
    <w:next w:val="Normal"/>
    <w:link w:val="Heading2Char"/>
    <w:autoRedefine/>
    <w:uiPriority w:val="9"/>
    <w:unhideWhenUsed/>
    <w:qFormat/>
    <w:rsid w:val="00E24CBA"/>
    <w:pPr>
      <w:keepNext/>
      <w:keepLines/>
      <w:spacing w:before="120" w:after="0"/>
      <w:outlineLvl w:val="1"/>
    </w:pPr>
    <w:rPr>
      <w:rFonts w:eastAsia="MS Gothic"/>
      <w:bCs/>
      <w:color w:val="052264"/>
      <w:sz w:val="32"/>
      <w:szCs w:val="26"/>
    </w:rPr>
  </w:style>
  <w:style w:type="paragraph" w:styleId="Heading3">
    <w:name w:val="heading 3"/>
    <w:basedOn w:val="Normal"/>
    <w:next w:val="Normal"/>
    <w:link w:val="Heading3Char"/>
    <w:uiPriority w:val="9"/>
    <w:semiHidden/>
    <w:unhideWhenUsed/>
    <w:qFormat/>
    <w:pPr>
      <w:keepNext/>
      <w:keepLines/>
      <w:spacing w:before="20" w:after="0"/>
      <w:outlineLvl w:val="2"/>
    </w:pPr>
    <w:rPr>
      <w:rFonts w:ascii="Calibri" w:eastAsia="MS Gothic" w:hAnsi="Calibri"/>
      <w:bCs/>
      <w:i/>
      <w:color w:val="052264"/>
      <w:sz w:val="24"/>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Calibri" w:eastAsia="MS Gothic" w:hAnsi="Calibri"/>
      <w:bCs/>
      <w:i/>
      <w:iCs/>
      <w:color w:val="052264"/>
      <w:sz w:val="24"/>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Calibri" w:eastAsia="MS Gothic" w:hAnsi="Calibr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Calibri" w:eastAsia="MS Gothic" w:hAnsi="Calibr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Calibri" w:eastAsia="MS Gothic" w:hAnsi="Calibr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Calibri" w:eastAsia="MS Gothic" w:hAnsi="Calibr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Calibri" w:eastAsia="MS Gothic" w:hAnsi="Calibr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24CBA"/>
    <w:rPr>
      <w:rFonts w:eastAsia="MS Gothic"/>
      <w:bCs/>
      <w:color w:val="0079BC"/>
      <w:sz w:val="28"/>
      <w:szCs w:val="32"/>
    </w:rPr>
  </w:style>
  <w:style w:type="character" w:customStyle="1" w:styleId="Heading2Char">
    <w:name w:val="Heading 2 Char"/>
    <w:link w:val="Heading2"/>
    <w:uiPriority w:val="9"/>
    <w:rsid w:val="00E24CBA"/>
    <w:rPr>
      <w:rFonts w:asciiTheme="majorHAnsi" w:eastAsia="MS Gothic" w:hAnsiTheme="majorHAnsi"/>
      <w:bCs/>
      <w:color w:val="052264"/>
      <w:sz w:val="32"/>
      <w:szCs w:val="26"/>
    </w:rPr>
  </w:style>
  <w:style w:type="character" w:customStyle="1" w:styleId="Heading3Char">
    <w:name w:val="Heading 3 Char"/>
    <w:link w:val="Heading3"/>
    <w:uiPriority w:val="9"/>
    <w:semiHidden/>
    <w:rPr>
      <w:rFonts w:ascii="Calibri" w:eastAsia="MS Gothic" w:hAnsi="Calibri" w:cs="Times New Roman"/>
      <w:bCs/>
      <w:i/>
      <w:color w:val="auto"/>
      <w:sz w:val="24"/>
    </w:rPr>
  </w:style>
  <w:style w:type="character" w:customStyle="1" w:styleId="Heading4Char">
    <w:name w:val="Heading 4 Char"/>
    <w:link w:val="Heading4"/>
    <w:uiPriority w:val="9"/>
    <w:semiHidden/>
    <w:rPr>
      <w:rFonts w:ascii="Calibri" w:eastAsia="MS Gothic" w:hAnsi="Calibri" w:cs="Times New Roman"/>
      <w:bCs/>
      <w:i/>
      <w:iCs/>
      <w:color w:val="auto"/>
      <w:sz w:val="24"/>
    </w:rPr>
  </w:style>
  <w:style w:type="character" w:customStyle="1" w:styleId="Heading5Char">
    <w:name w:val="Heading 5 Char"/>
    <w:link w:val="Heading5"/>
    <w:uiPriority w:val="9"/>
    <w:semiHidden/>
    <w:rPr>
      <w:rFonts w:ascii="Calibri" w:eastAsia="MS Gothic" w:hAnsi="Calibri" w:cs="Times New Roman"/>
      <w:color w:val="000000"/>
    </w:rPr>
  </w:style>
  <w:style w:type="character" w:customStyle="1" w:styleId="Heading6Char">
    <w:name w:val="Heading 6 Char"/>
    <w:link w:val="Heading6"/>
    <w:uiPriority w:val="9"/>
    <w:semiHidden/>
    <w:rPr>
      <w:rFonts w:ascii="Calibri" w:eastAsia="MS Gothic" w:hAnsi="Calibri" w:cs="Times New Roman"/>
      <w:i/>
      <w:iCs/>
      <w:color w:val="000000"/>
      <w:sz w:val="21"/>
    </w:rPr>
  </w:style>
  <w:style w:type="character" w:customStyle="1" w:styleId="Heading7Char">
    <w:name w:val="Heading 7 Char"/>
    <w:link w:val="Heading7"/>
    <w:uiPriority w:val="9"/>
    <w:semiHidden/>
    <w:rPr>
      <w:rFonts w:ascii="Calibri" w:eastAsia="MS Gothic" w:hAnsi="Calibri" w:cs="Times New Roman"/>
      <w:i/>
      <w:iCs/>
      <w:color w:val="000000"/>
      <w:sz w:val="21"/>
    </w:rPr>
  </w:style>
  <w:style w:type="character" w:customStyle="1" w:styleId="Heading8Char">
    <w:name w:val="Heading 8 Char"/>
    <w:link w:val="Heading8"/>
    <w:uiPriority w:val="9"/>
    <w:semiHidden/>
    <w:rPr>
      <w:rFonts w:ascii="Calibri" w:eastAsia="MS Gothic" w:hAnsi="Calibri" w:cs="Times New Roman"/>
      <w:color w:val="000000"/>
      <w:sz w:val="20"/>
      <w:szCs w:val="20"/>
    </w:rPr>
  </w:style>
  <w:style w:type="character" w:customStyle="1" w:styleId="Heading9Char">
    <w:name w:val="Heading 9 Char"/>
    <w:link w:val="Heading9"/>
    <w:uiPriority w:val="9"/>
    <w:semiHidden/>
    <w:rPr>
      <w:rFonts w:ascii="Calibri" w:eastAsia="MS Gothic" w:hAnsi="Calibri" w:cs="Times New Roman"/>
      <w:i/>
      <w:iCs/>
      <w:color w:val="000000"/>
      <w:sz w:val="20"/>
      <w:szCs w:val="20"/>
    </w:rPr>
  </w:style>
  <w:style w:type="character" w:styleId="Strong">
    <w:name w:val="Strong"/>
    <w:uiPriority w:val="22"/>
    <w:qFormat/>
    <w:rPr>
      <w:b/>
      <w:bCs/>
    </w:rPr>
  </w:style>
  <w:style w:type="character" w:styleId="Emphasis">
    <w:name w:val="Emphasis"/>
    <w:basedOn w:val="SubtleEmphasisChar"/>
    <w:uiPriority w:val="20"/>
    <w:qFormat/>
    <w:rsid w:val="00E24CBA"/>
  </w:style>
  <w:style w:type="character" w:customStyle="1" w:styleId="IntenseReferenceChar">
    <w:name w:val="Intense Reference Char"/>
    <w:uiPriority w:val="32"/>
    <w:rPr>
      <w:rFonts w:cs="Times New Roman"/>
      <w:b/>
      <w:color w:val="auto"/>
      <w:szCs w:val="20"/>
      <w:u w:val="single"/>
    </w:rPr>
  </w:style>
  <w:style w:type="character" w:customStyle="1" w:styleId="SubtleReferenceChar">
    <w:name w:val="Subtle Reference Char"/>
    <w:uiPriority w:val="31"/>
    <w:rPr>
      <w:rFonts w:cs="Times New Roman"/>
      <w:color w:val="auto"/>
      <w:szCs w:val="20"/>
      <w:u w:val="single"/>
    </w:rPr>
  </w:style>
  <w:style w:type="character" w:customStyle="1" w:styleId="BookTitleChar">
    <w:name w:val="Book Title Char"/>
    <w:uiPriority w:val="33"/>
    <w:rPr>
      <w:rFonts w:ascii="Calibri" w:hAnsi="Calibri" w:cs="Times New Roman"/>
      <w:b/>
      <w:i/>
      <w:color w:val="auto"/>
      <w:szCs w:val="20"/>
    </w:rPr>
  </w:style>
  <w:style w:type="character" w:customStyle="1" w:styleId="IntenseEmphasisChar">
    <w:name w:val="Intense Emphasis Char"/>
    <w:uiPriority w:val="21"/>
    <w:rPr>
      <w:rFonts w:cs="Times New Roman"/>
      <w:b/>
      <w:i/>
      <w:color w:val="auto"/>
      <w:szCs w:val="20"/>
    </w:rPr>
  </w:style>
  <w:style w:type="character" w:customStyle="1" w:styleId="SubtleEmphasisChar">
    <w:name w:val="Subtle Emphasis Char"/>
    <w:basedOn w:val="SubtleEmphasis"/>
    <w:uiPriority w:val="19"/>
    <w:rsid w:val="00E24CBA"/>
  </w:style>
  <w:style w:type="paragraph" w:styleId="Quote">
    <w:name w:val="Quote"/>
    <w:basedOn w:val="Normal"/>
    <w:next w:val="Normal"/>
    <w:link w:val="QuoteChar"/>
    <w:uiPriority w:val="29"/>
    <w:qFormat/>
    <w:pPr>
      <w:spacing w:before="160" w:line="300" w:lineRule="auto"/>
      <w:ind w:left="144" w:right="144"/>
      <w:jc w:val="center"/>
    </w:pPr>
    <w:rPr>
      <w:rFonts w:ascii="Calibri" w:hAnsi="Calibri"/>
      <w:i/>
      <w:iCs/>
      <w:color w:val="0079BC"/>
      <w:sz w:val="24"/>
      <w:lang w:bidi="hi-IN"/>
    </w:rPr>
  </w:style>
  <w:style w:type="character" w:customStyle="1" w:styleId="QuoteChar">
    <w:name w:val="Quote Char"/>
    <w:link w:val="Quote"/>
    <w:uiPriority w:val="29"/>
    <w:rPr>
      <w:rFonts w:ascii="Calibri" w:hAnsi="Calibri"/>
      <w:i/>
      <w:iCs/>
      <w:color w:val="auto"/>
      <w:sz w:val="24"/>
      <w:lang w:bidi="hi-IN"/>
    </w:rPr>
  </w:style>
  <w:style w:type="paragraph" w:styleId="IntenseQuote">
    <w:name w:val="Intense Quote"/>
    <w:basedOn w:val="Normal"/>
    <w:next w:val="Normal"/>
    <w:link w:val="IntenseQuoteChar"/>
    <w:uiPriority w:val="30"/>
    <w:qFormat/>
    <w:pPr>
      <w:pBdr>
        <w:top w:val="single" w:sz="36" w:space="8" w:color="0079BC"/>
        <w:left w:val="single" w:sz="36" w:space="8" w:color="0079BC"/>
        <w:bottom w:val="single" w:sz="36" w:space="8" w:color="0079BC"/>
        <w:right w:val="single" w:sz="36" w:space="8" w:color="0079BC"/>
      </w:pBdr>
      <w:shd w:val="clear" w:color="auto" w:fill="0079BC"/>
      <w:spacing w:before="200" w:after="280" w:line="300" w:lineRule="auto"/>
      <w:ind w:left="936" w:right="936"/>
      <w:jc w:val="center"/>
    </w:pPr>
    <w:rPr>
      <w:rFonts w:ascii="Calibri" w:eastAsia="MS Gothic" w:hAnsi="Calibri"/>
      <w:bCs/>
      <w:i/>
      <w:iCs/>
      <w:color w:val="FFFFFF"/>
      <w:sz w:val="24"/>
      <w:lang w:bidi="hi-IN"/>
    </w:rPr>
  </w:style>
  <w:style w:type="table" w:styleId="TableGrid">
    <w:name w:val="Table Grid"/>
    <w:basedOn w:val="TableNormal"/>
    <w:uiPriority w:val="39"/>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rFonts w:cs="Times New Roman"/>
      <w:color w:val="auto"/>
      <w:szCs w:val="20"/>
      <w:lang w:eastAsia="ja-JP" w:bidi="he-I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rFonts w:cs="Times New Roman"/>
      <w:color w:val="aut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auto"/>
      <w:sz w:val="16"/>
      <w:szCs w:val="16"/>
    </w:rPr>
  </w:style>
  <w:style w:type="paragraph" w:styleId="Caption">
    <w:name w:val="caption"/>
    <w:basedOn w:val="Normal"/>
    <w:next w:val="Normal"/>
    <w:uiPriority w:val="35"/>
    <w:unhideWhenUsed/>
    <w:qFormat/>
    <w:rPr>
      <w:b/>
      <w:bCs/>
      <w:color w:val="052264"/>
      <w:sz w:val="18"/>
      <w:szCs w:val="18"/>
    </w:rPr>
  </w:style>
  <w:style w:type="paragraph" w:styleId="NoSpacing">
    <w:name w:val="No Spacing"/>
    <w:link w:val="NoSpacingChar"/>
    <w:autoRedefine/>
    <w:qFormat/>
    <w:rsid w:val="00E24CBA"/>
    <w:rPr>
      <w:rFonts w:asciiTheme="majorHAnsi" w:hAnsiTheme="majorHAnsi"/>
      <w:color w:val="052264"/>
      <w:sz w:val="22"/>
      <w:szCs w:val="22"/>
    </w:rPr>
  </w:style>
  <w:style w:type="paragraph" w:styleId="BlockText">
    <w:name w:val="Block Text"/>
    <w:aliases w:val="Block Quote"/>
    <w:uiPriority w:val="40"/>
    <w:pPr>
      <w:pBdr>
        <w:top w:val="single" w:sz="2" w:space="10" w:color="3DBAFF"/>
        <w:bottom w:val="single" w:sz="24" w:space="10" w:color="3DBAFF"/>
      </w:pBdr>
      <w:spacing w:after="280"/>
      <w:ind w:left="1440" w:right="1440"/>
      <w:jc w:val="both"/>
    </w:pPr>
    <w:rPr>
      <w:rFonts w:eastAsia="Times New Roman"/>
      <w:color w:val="FFFFFF"/>
      <w:sz w:val="28"/>
      <w:szCs w:val="28"/>
      <w:lang w:eastAsia="ko-KR" w:bidi="hi-IN"/>
    </w:rPr>
  </w:style>
  <w:style w:type="paragraph" w:styleId="ListBullet">
    <w:name w:val="List Bullet"/>
    <w:basedOn w:val="Normal"/>
    <w:uiPriority w:val="6"/>
    <w:unhideWhenUsed/>
    <w:pPr>
      <w:numPr>
        <w:numId w:val="16"/>
      </w:numPr>
      <w:spacing w:after="0"/>
      <w:contextualSpacing/>
    </w:pPr>
  </w:style>
  <w:style w:type="paragraph" w:styleId="ListBullet2">
    <w:name w:val="List Bullet 2"/>
    <w:basedOn w:val="Normal"/>
    <w:uiPriority w:val="6"/>
    <w:unhideWhenUsed/>
    <w:pPr>
      <w:numPr>
        <w:numId w:val="17"/>
      </w:numPr>
      <w:spacing w:after="0"/>
    </w:pPr>
  </w:style>
  <w:style w:type="paragraph" w:styleId="ListBullet3">
    <w:name w:val="List Bullet 3"/>
    <w:basedOn w:val="Normal"/>
    <w:uiPriority w:val="6"/>
    <w:unhideWhenUsed/>
    <w:pPr>
      <w:numPr>
        <w:numId w:val="18"/>
      </w:numPr>
      <w:spacing w:after="0"/>
    </w:pPr>
  </w:style>
  <w:style w:type="paragraph" w:styleId="ListBullet4">
    <w:name w:val="List Bullet 4"/>
    <w:basedOn w:val="Normal"/>
    <w:uiPriority w:val="6"/>
    <w:unhideWhenUsed/>
    <w:pPr>
      <w:numPr>
        <w:numId w:val="19"/>
      </w:numPr>
      <w:spacing w:after="0"/>
    </w:pPr>
  </w:style>
  <w:style w:type="paragraph" w:styleId="ListBullet5">
    <w:name w:val="List Bullet 5"/>
    <w:basedOn w:val="Normal"/>
    <w:uiPriority w:val="6"/>
    <w:unhideWhenUsed/>
    <w:pPr>
      <w:numPr>
        <w:numId w:val="20"/>
      </w:numPr>
      <w:spacing w:after="0"/>
    </w:pPr>
  </w:style>
  <w:style w:type="paragraph" w:styleId="TOC1">
    <w:name w:val="toc 1"/>
    <w:basedOn w:val="Normal"/>
    <w:next w:val="Normal"/>
    <w:autoRedefine/>
    <w:uiPriority w:val="99"/>
    <w:semiHidden/>
    <w:unhideWhenUsed/>
    <w:pPr>
      <w:spacing w:before="120" w:after="0"/>
    </w:pPr>
    <w:rPr>
      <w:rFonts w:ascii="Calibri" w:hAnsi="Calibri"/>
      <w:b/>
      <w:sz w:val="24"/>
      <w:szCs w:val="24"/>
    </w:rPr>
  </w:style>
  <w:style w:type="paragraph" w:styleId="TOC2">
    <w:name w:val="toc 2"/>
    <w:basedOn w:val="Normal"/>
    <w:next w:val="Normal"/>
    <w:autoRedefine/>
    <w:uiPriority w:val="99"/>
    <w:semiHidden/>
    <w:unhideWhenUsed/>
    <w:pPr>
      <w:spacing w:after="0"/>
      <w:ind w:left="220"/>
    </w:pPr>
    <w:rPr>
      <w:rFonts w:ascii="Calibri" w:hAnsi="Calibri"/>
      <w:b/>
    </w:rPr>
  </w:style>
  <w:style w:type="paragraph" w:styleId="TOC3">
    <w:name w:val="toc 3"/>
    <w:basedOn w:val="Normal"/>
    <w:next w:val="Normal"/>
    <w:autoRedefine/>
    <w:uiPriority w:val="99"/>
    <w:semiHidden/>
    <w:unhideWhenUsed/>
    <w:pPr>
      <w:spacing w:after="0"/>
      <w:ind w:left="440"/>
    </w:pPr>
    <w:rPr>
      <w:rFonts w:ascii="Calibri" w:hAnsi="Calibri"/>
    </w:rPr>
  </w:style>
  <w:style w:type="paragraph" w:styleId="TOC4">
    <w:name w:val="toc 4"/>
    <w:basedOn w:val="Normal"/>
    <w:next w:val="Normal"/>
    <w:autoRedefine/>
    <w:uiPriority w:val="99"/>
    <w:semiHidden/>
    <w:unhideWhenUsed/>
    <w:pPr>
      <w:spacing w:after="0"/>
      <w:ind w:left="660"/>
    </w:pPr>
    <w:rPr>
      <w:rFonts w:ascii="Calibri" w:hAnsi="Calibri"/>
      <w:sz w:val="20"/>
      <w:szCs w:val="20"/>
    </w:rPr>
  </w:style>
  <w:style w:type="paragraph" w:styleId="TOC5">
    <w:name w:val="toc 5"/>
    <w:basedOn w:val="Normal"/>
    <w:next w:val="Normal"/>
    <w:autoRedefine/>
    <w:uiPriority w:val="99"/>
    <w:semiHidden/>
    <w:unhideWhenUsed/>
    <w:pPr>
      <w:spacing w:after="0"/>
      <w:ind w:left="880"/>
    </w:pPr>
    <w:rPr>
      <w:rFonts w:ascii="Calibri" w:hAnsi="Calibri"/>
      <w:sz w:val="20"/>
      <w:szCs w:val="20"/>
    </w:rPr>
  </w:style>
  <w:style w:type="paragraph" w:styleId="TOC6">
    <w:name w:val="toc 6"/>
    <w:basedOn w:val="Normal"/>
    <w:next w:val="Normal"/>
    <w:autoRedefine/>
    <w:uiPriority w:val="99"/>
    <w:semiHidden/>
    <w:unhideWhenUsed/>
    <w:pPr>
      <w:spacing w:after="0"/>
      <w:ind w:left="1100"/>
    </w:pPr>
    <w:rPr>
      <w:rFonts w:ascii="Calibri" w:hAnsi="Calibri"/>
      <w:sz w:val="20"/>
      <w:szCs w:val="20"/>
    </w:rPr>
  </w:style>
  <w:style w:type="paragraph" w:styleId="TOC7">
    <w:name w:val="toc 7"/>
    <w:basedOn w:val="Normal"/>
    <w:next w:val="Normal"/>
    <w:autoRedefine/>
    <w:uiPriority w:val="99"/>
    <w:semiHidden/>
    <w:unhideWhenUsed/>
    <w:pPr>
      <w:spacing w:after="0"/>
      <w:ind w:left="1320"/>
    </w:pPr>
    <w:rPr>
      <w:rFonts w:ascii="Calibri" w:hAnsi="Calibri"/>
      <w:sz w:val="20"/>
      <w:szCs w:val="20"/>
    </w:rPr>
  </w:style>
  <w:style w:type="paragraph" w:styleId="TOC8">
    <w:name w:val="toc 8"/>
    <w:basedOn w:val="Normal"/>
    <w:next w:val="Normal"/>
    <w:autoRedefine/>
    <w:uiPriority w:val="99"/>
    <w:semiHidden/>
    <w:unhideWhenUsed/>
    <w:pPr>
      <w:spacing w:after="0"/>
      <w:ind w:left="1540"/>
    </w:pPr>
    <w:rPr>
      <w:rFonts w:ascii="Calibri" w:hAnsi="Calibri"/>
      <w:sz w:val="20"/>
      <w:szCs w:val="20"/>
    </w:rPr>
  </w:style>
  <w:style w:type="paragraph" w:styleId="TOC9">
    <w:name w:val="toc 9"/>
    <w:basedOn w:val="Normal"/>
    <w:next w:val="Normal"/>
    <w:autoRedefine/>
    <w:uiPriority w:val="99"/>
    <w:semiHidden/>
    <w:unhideWhenUsed/>
    <w:pPr>
      <w:spacing w:after="0"/>
      <w:ind w:left="1760"/>
    </w:pPr>
    <w:rPr>
      <w:rFonts w:ascii="Calibri" w:hAnsi="Calibri"/>
      <w:sz w:val="20"/>
      <w:szCs w:val="20"/>
    </w:rPr>
  </w:style>
  <w:style w:type="character" w:styleId="Hyperlink">
    <w:name w:val="Hyperlink"/>
    <w:uiPriority w:val="99"/>
    <w:unhideWhenUsed/>
    <w:rPr>
      <w:color w:val="auto"/>
      <w:u w:val="single"/>
    </w:rPr>
  </w:style>
  <w:style w:type="character" w:styleId="BookTitle">
    <w:name w:val="Book Title"/>
    <w:uiPriority w:val="33"/>
    <w:qFormat/>
    <w:rPr>
      <w:b/>
      <w:bCs/>
      <w:caps w:val="0"/>
      <w:smallCaps/>
      <w:spacing w:val="10"/>
    </w:rPr>
  </w:style>
  <w:style w:type="character" w:styleId="IntenseEmphasis">
    <w:name w:val="Intense Emphasis"/>
    <w:uiPriority w:val="21"/>
    <w:qFormat/>
    <w:rPr>
      <w:b w:val="0"/>
      <w:bCs/>
      <w:i/>
      <w:iCs/>
      <w:caps w:val="0"/>
      <w:smallCaps w:val="0"/>
      <w:color w:val="000000"/>
    </w:rPr>
  </w:style>
  <w:style w:type="character" w:styleId="IntenseReference">
    <w:name w:val="Intense Reference"/>
    <w:uiPriority w:val="32"/>
    <w:qFormat/>
    <w:rPr>
      <w:b/>
      <w:bCs/>
      <w:caps w:val="0"/>
      <w:smallCaps/>
      <w:color w:val="auto"/>
      <w:spacing w:val="5"/>
      <w:u w:val="single"/>
    </w:rPr>
  </w:style>
  <w:style w:type="character" w:styleId="SubtleEmphasis">
    <w:name w:val="Subtle Emphasis"/>
    <w:uiPriority w:val="19"/>
    <w:qFormat/>
    <w:rsid w:val="00E24CBA"/>
  </w:style>
  <w:style w:type="character" w:styleId="SubtleReference">
    <w:name w:val="Subtle Reference"/>
    <w:uiPriority w:val="31"/>
    <w:qFormat/>
    <w:rPr>
      <w:smallCaps/>
      <w:color w:val="auto"/>
      <w:u w:val="single"/>
    </w:rPr>
  </w:style>
  <w:style w:type="paragraph" w:styleId="Closing">
    <w:name w:val="Closing"/>
    <w:basedOn w:val="Normal"/>
    <w:link w:val="ClosingChar"/>
    <w:uiPriority w:val="5"/>
    <w:unhideWhenUsed/>
    <w:pPr>
      <w:spacing w:before="480" w:after="960"/>
      <w:contextualSpacing/>
    </w:pPr>
  </w:style>
  <w:style w:type="character" w:customStyle="1" w:styleId="ClosingChar">
    <w:name w:val="Closing Char"/>
    <w:link w:val="Closing"/>
    <w:uiPriority w:val="5"/>
    <w:rPr>
      <w:rFonts w:cs="Times New Roman"/>
      <w:color w:val="auto"/>
      <w:szCs w:val="20"/>
      <w:lang w:eastAsia="ja-JP" w:bidi="he-IL"/>
    </w:rPr>
  </w:style>
  <w:style w:type="paragraph" w:customStyle="1" w:styleId="RecipientAddress">
    <w:name w:val="Recipient Address"/>
    <w:basedOn w:val="NoSpacing"/>
    <w:uiPriority w:val="3"/>
    <w:pPr>
      <w:spacing w:after="360"/>
      <w:contextualSpacing/>
    </w:pPr>
  </w:style>
  <w:style w:type="paragraph" w:styleId="Salutation">
    <w:name w:val="Salutation"/>
    <w:basedOn w:val="NoSpacing"/>
    <w:next w:val="Normal"/>
    <w:link w:val="SalutationChar"/>
    <w:uiPriority w:val="4"/>
    <w:unhideWhenUsed/>
    <w:pPr>
      <w:spacing w:before="480" w:after="320"/>
      <w:contextualSpacing/>
    </w:pPr>
    <w:rPr>
      <w:b/>
    </w:rPr>
  </w:style>
  <w:style w:type="character" w:customStyle="1" w:styleId="SalutationChar">
    <w:name w:val="Salutation Char"/>
    <w:link w:val="Salutation"/>
    <w:uiPriority w:val="4"/>
    <w:rPr>
      <w:rFonts w:cs="Times New Roman"/>
      <w:b/>
      <w:color w:val="auto"/>
      <w:szCs w:val="20"/>
      <w:lang w:eastAsia="ja-JP" w:bidi="he-IL"/>
    </w:rPr>
  </w:style>
  <w:style w:type="paragraph" w:customStyle="1" w:styleId="SenderAddress">
    <w:name w:val="Sender Address"/>
    <w:basedOn w:val="NoSpacing"/>
    <w:uiPriority w:val="2"/>
    <w:pPr>
      <w:spacing w:after="360"/>
      <w:contextualSpacing/>
    </w:pPr>
  </w:style>
  <w:style w:type="paragraph" w:styleId="Subtitle">
    <w:name w:val="Subtitle"/>
    <w:basedOn w:val="Heading2"/>
    <w:next w:val="Normal"/>
    <w:link w:val="SubtitleChar"/>
    <w:uiPriority w:val="11"/>
    <w:qFormat/>
    <w:rsid w:val="00E24CBA"/>
  </w:style>
  <w:style w:type="character" w:customStyle="1" w:styleId="SubtitleChar">
    <w:name w:val="Subtitle Char"/>
    <w:link w:val="Subtitle"/>
    <w:uiPriority w:val="11"/>
    <w:rsid w:val="00E24CBA"/>
    <w:rPr>
      <w:rFonts w:asciiTheme="majorHAnsi" w:eastAsia="MS Gothic" w:hAnsiTheme="majorHAnsi"/>
      <w:bCs/>
      <w:color w:val="052264"/>
      <w:sz w:val="32"/>
      <w:szCs w:val="26"/>
    </w:rPr>
  </w:style>
  <w:style w:type="paragraph" w:styleId="Title">
    <w:name w:val="Title"/>
    <w:basedOn w:val="Normal"/>
    <w:next w:val="Normal"/>
    <w:link w:val="TitleChar"/>
    <w:uiPriority w:val="10"/>
    <w:qFormat/>
    <w:pPr>
      <w:spacing w:after="300"/>
      <w:contextualSpacing/>
    </w:pPr>
    <w:rPr>
      <w:rFonts w:ascii="Calibri" w:eastAsia="MS Gothic" w:hAnsi="Calibri"/>
      <w:color w:val="000000"/>
      <w:spacing w:val="5"/>
      <w:kern w:val="28"/>
      <w:sz w:val="56"/>
      <w:szCs w:val="56"/>
    </w:rPr>
  </w:style>
  <w:style w:type="character" w:customStyle="1" w:styleId="TitleChar">
    <w:name w:val="Title Char"/>
    <w:link w:val="Title"/>
    <w:uiPriority w:val="10"/>
    <w:rPr>
      <w:rFonts w:ascii="Calibri" w:eastAsia="MS Gothic" w:hAnsi="Calibri" w:cs="Times New Roman"/>
      <w:color w:val="000000"/>
      <w:spacing w:val="5"/>
      <w:kern w:val="28"/>
      <w:sz w:val="56"/>
      <w:szCs w:val="56"/>
    </w:rPr>
  </w:style>
  <w:style w:type="paragraph" w:styleId="Date">
    <w:name w:val="Date"/>
    <w:basedOn w:val="Normal"/>
    <w:next w:val="Normal"/>
    <w:link w:val="DateChar"/>
    <w:uiPriority w:val="99"/>
    <w:semiHidden/>
    <w:unhideWhenUsed/>
  </w:style>
  <w:style w:type="character" w:customStyle="1" w:styleId="DateChar">
    <w:name w:val="Date Char"/>
    <w:link w:val="Date"/>
    <w:uiPriority w:val="99"/>
    <w:semiHidden/>
    <w:rPr>
      <w:rFonts w:cs="Times New Roman"/>
      <w:color w:val="auto"/>
      <w:szCs w:val="20"/>
      <w:lang w:eastAsia="ja-JP" w:bidi="he-IL"/>
    </w:rPr>
  </w:style>
  <w:style w:type="character" w:styleId="PlaceholderText">
    <w:name w:val="Placeholder Tex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link w:val="Signature"/>
    <w:uiPriority w:val="99"/>
    <w:rPr>
      <w:rFonts w:cs="Times New Roman"/>
      <w:color w:val="auto"/>
      <w:szCs w:val="20"/>
      <w:lang w:eastAsia="ja-JP" w:bidi="he-IL"/>
    </w:rPr>
  </w:style>
  <w:style w:type="table" w:customStyle="1" w:styleId="Style6">
    <w:name w:val="Style 6"/>
    <w:basedOn w:val="TableNormal"/>
    <w:uiPriority w:val="26"/>
    <w:rPr>
      <w:rFonts w:eastAsia="Times New Roman"/>
      <w:color w:val="FFFFFF"/>
    </w:rPr>
    <w:tblPr>
      <w:tblBorders>
        <w:top w:val="single" w:sz="4" w:space="0" w:color="0079BC"/>
        <w:left w:val="single" w:sz="4" w:space="0" w:color="0079BC"/>
        <w:bottom w:val="single" w:sz="4" w:space="0" w:color="0079BC"/>
        <w:right w:val="single" w:sz="4" w:space="0" w:color="0079BC"/>
        <w:insideH w:val="single" w:sz="4" w:space="0" w:color="FFFFFF"/>
        <w:insideV w:val="single" w:sz="4" w:space="0" w:color="FFFFFF"/>
      </w:tblBorders>
    </w:tblPr>
    <w:tcPr>
      <w:shd w:val="clear" w:color="auto" w:fill="BEE7FF"/>
    </w:tcPr>
    <w:tblStylePr w:type="firstRow">
      <w:rPr>
        <w:b/>
        <w:bCs/>
        <w:color w:val="052264"/>
      </w:rPr>
      <w:tblPr/>
      <w:tcPr>
        <w:shd w:val="clear" w:color="auto" w:fill="DFF3FF"/>
      </w:tcPr>
    </w:tblStylePr>
    <w:tblStylePr w:type="lastRow">
      <w:rPr>
        <w:b/>
        <w:bCs/>
        <w:color w:val="FFFFFF"/>
      </w:rPr>
      <w:tblPr/>
      <w:tcPr>
        <w:shd w:val="clear" w:color="auto" w:fill="0079BC"/>
      </w:tcPr>
    </w:tblStylePr>
    <w:tblStylePr w:type="firstCol">
      <w:rPr>
        <w:b/>
        <w:bCs/>
        <w:color w:val="052264"/>
      </w:rPr>
    </w:tblStylePr>
    <w:tblStylePr w:type="lastCol">
      <w:rPr>
        <w:color w:val="FFFFFF"/>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rsid w:val="00E24CBA"/>
    <w:rPr>
      <w:rFonts w:asciiTheme="majorHAnsi" w:hAnsiTheme="majorHAnsi"/>
      <w:color w:val="052264"/>
      <w:sz w:val="22"/>
      <w:szCs w:val="22"/>
    </w:rPr>
  </w:style>
  <w:style w:type="paragraph" w:styleId="ListParagraph">
    <w:name w:val="List Paragraph"/>
    <w:basedOn w:val="Normal"/>
    <w:uiPriority w:val="34"/>
    <w:qFormat/>
    <w:pPr>
      <w:ind w:left="1008" w:hanging="288"/>
      <w:contextualSpacing/>
    </w:pPr>
    <w:rPr>
      <w:rFonts w:eastAsia="Calibri"/>
      <w:sz w:val="21"/>
    </w:rPr>
  </w:style>
  <w:style w:type="character" w:customStyle="1" w:styleId="IntenseQuoteChar">
    <w:name w:val="Intense Quote Char"/>
    <w:link w:val="IntenseQuote"/>
    <w:uiPriority w:val="30"/>
    <w:rPr>
      <w:rFonts w:ascii="Calibri" w:eastAsia="MS Gothic" w:hAnsi="Calibri"/>
      <w:bCs/>
      <w:i/>
      <w:iCs/>
      <w:color w:val="auto"/>
      <w:sz w:val="24"/>
      <w:shd w:val="clear" w:color="auto" w:fill="0079BC"/>
      <w:lang w:bidi="hi-IN"/>
    </w:rPr>
  </w:style>
  <w:style w:type="paragraph" w:styleId="TOCHeading">
    <w:name w:val="TOC Heading"/>
    <w:basedOn w:val="Heading1"/>
    <w:next w:val="Normal"/>
    <w:uiPriority w:val="39"/>
    <w:unhideWhenUsed/>
    <w:qFormat/>
    <w:pPr>
      <w:spacing w:before="480" w:line="276" w:lineRule="auto"/>
      <w:outlineLvl w:val="9"/>
    </w:pPr>
    <w:rPr>
      <w:b/>
      <w:i/>
      <w:szCs w:val="28"/>
    </w:rPr>
  </w:style>
  <w:style w:type="character" w:styleId="FollowedHyperlink">
    <w:name w:val="FollowedHyperlink"/>
    <w:uiPriority w:val="99"/>
    <w:semiHidden/>
    <w:unhideWhenUsed/>
    <w:rsid w:val="001D637A"/>
    <w:rPr>
      <w:color w:val="0079BC"/>
      <w:u w:val="single"/>
    </w:rPr>
  </w:style>
  <w:style w:type="paragraph" w:styleId="Revision">
    <w:name w:val="Revision"/>
    <w:hidden/>
    <w:uiPriority w:val="41"/>
    <w:rsid w:val="000649EC"/>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X:\PA%20Brand%20Resources\Letterhead%20PJO%20&amp;%20KGI%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2013-09-09T00:00:00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b:Sources xmlns:b="http://schemas.microsoft.com/office/word/2004/10/bibliography" xmlns="http://schemas.microsoft.com/office/word/2004/10/bibliography"/>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3.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4.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5.xml><?xml version="1.0" encoding="utf-8"?>
<ds:datastoreItem xmlns:ds="http://schemas.openxmlformats.org/officeDocument/2006/customXml" ds:itemID="{7411C81A-D155-4CC8-A7B7-630CB90B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PJO &amp; KGI </Template>
  <TotalTime>0</TotalTime>
  <Pages>4</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Paddington Academy</Company>
  <LinksUpToDate>false</LinksUpToDate>
  <CharactersWithSpaces>3047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cp:lastModifiedBy>Peter Jones</cp:lastModifiedBy>
  <cp:revision>2</cp:revision>
  <cp:lastPrinted>2016-02-26T14:28:00Z</cp:lastPrinted>
  <dcterms:created xsi:type="dcterms:W3CDTF">2020-02-27T10:23:00Z</dcterms:created>
  <dcterms:modified xsi:type="dcterms:W3CDTF">2020-02-27T10:23:00Z</dcterms:modified>
</cp:coreProperties>
</file>